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31E6" w:rsidRPr="00ED7257" w:rsidRDefault="001631E6" w:rsidP="001631E6">
      <w:pPr>
        <w:shd w:val="clear" w:color="auto" w:fill="FFFFFF"/>
        <w:spacing w:after="0" w:line="30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ED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Бадряшевский</w:t>
      </w:r>
      <w:proofErr w:type="spellEnd"/>
      <w:r w:rsidRPr="00ED7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Татышлинский район Республики Башкортостан</w:t>
      </w:r>
    </w:p>
    <w:p w:rsidR="001631E6" w:rsidRDefault="001631E6" w:rsidP="001631E6">
      <w:pPr>
        <w:shd w:val="clear" w:color="auto" w:fill="FFFFFF"/>
        <w:spacing w:after="0" w:line="302" w:lineRule="exac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631E6" w:rsidRPr="00DF7AC8" w:rsidRDefault="001631E6" w:rsidP="001631E6">
      <w:pPr>
        <w:shd w:val="clear" w:color="auto" w:fill="FFFFFF"/>
        <w:spacing w:after="0" w:line="302" w:lineRule="exac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      </w:t>
      </w:r>
      <w:r w:rsidRPr="00DF7AC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</w:t>
      </w:r>
    </w:p>
    <w:p w:rsidR="001631E6" w:rsidRPr="00DF7AC8" w:rsidRDefault="001631E6" w:rsidP="001631E6">
      <w:pPr>
        <w:shd w:val="clear" w:color="auto" w:fill="FFFFFF"/>
        <w:spacing w:after="0" w:line="302" w:lineRule="exact"/>
        <w:ind w:firstLine="72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631E6" w:rsidRPr="00DF7AC8" w:rsidRDefault="001631E6" w:rsidP="001631E6">
      <w:pPr>
        <w:spacing w:after="0" w:line="302" w:lineRule="exact"/>
        <w:ind w:right="1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Соглашения</w:t>
      </w:r>
    </w:p>
    <w:p w:rsidR="001631E6" w:rsidRPr="00DF7AC8" w:rsidRDefault="001631E6" w:rsidP="001631E6">
      <w:pPr>
        <w:spacing w:after="0" w:line="302" w:lineRule="exact"/>
        <w:ind w:right="1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 органами местного самоуправления муниципального района</w:t>
      </w:r>
    </w:p>
    <w:p w:rsidR="001631E6" w:rsidRDefault="001631E6" w:rsidP="001631E6">
      <w:pPr>
        <w:spacing w:after="0" w:line="302" w:lineRule="exact"/>
        <w:ind w:right="1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Татышлинский район Республики Башкортостан и сельского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Бадряшевский</w:t>
      </w:r>
      <w:proofErr w:type="spellEnd"/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Татышлинский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 о передаче сельскому поселению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части полномочий муниципального района</w:t>
      </w:r>
    </w:p>
    <w:p w:rsidR="001631E6" w:rsidRPr="00DF7AC8" w:rsidRDefault="001631E6" w:rsidP="001631E6">
      <w:pPr>
        <w:spacing w:after="0" w:line="302" w:lineRule="exact"/>
        <w:ind w:right="1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31E6" w:rsidRPr="001631E6" w:rsidRDefault="001631E6" w:rsidP="001631E6">
      <w:pPr>
        <w:spacing w:after="0" w:line="307" w:lineRule="exact"/>
        <w:ind w:righ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31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«21» декабря 2023 г.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Pr="001631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30</w:t>
      </w:r>
    </w:p>
    <w:p w:rsidR="001631E6" w:rsidRPr="00DF7AC8" w:rsidRDefault="001631E6" w:rsidP="001631E6">
      <w:pPr>
        <w:spacing w:after="0" w:line="307" w:lineRule="exact"/>
        <w:ind w:left="20" w:right="2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1E6" w:rsidRPr="00DF7AC8" w:rsidRDefault="001631E6" w:rsidP="001631E6">
      <w:pPr>
        <w:spacing w:after="0" w:line="307" w:lineRule="exact"/>
        <w:ind w:left="20" w:right="20"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4 статьи 15 Федерального закона от 06 октября 2003 года № 131 - ФЗ «Об общих принципах организации местного самоуправления в Российской Федерации», руководствуясь Законом Республики Башкортостан от 30.10.2014 № 139-з «О внесении изменений в Закон Республики Башкортостан "О местном самоуправлении в Республике Башкортостан"», Совет муниципального района Татышлинский  район Республики Башкортостан </w:t>
      </w: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631E6" w:rsidRPr="00DF7AC8" w:rsidRDefault="001631E6" w:rsidP="001631E6">
      <w:pPr>
        <w:spacing w:after="0" w:line="307" w:lineRule="exact"/>
        <w:ind w:left="20" w:right="2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1E6" w:rsidRPr="00DF7AC8" w:rsidRDefault="001631E6" w:rsidP="001631E6">
      <w:pPr>
        <w:tabs>
          <w:tab w:val="left" w:pos="4892"/>
        </w:tabs>
        <w:spacing w:after="0" w:line="307" w:lineRule="exact"/>
        <w:ind w:left="20" w:right="2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Соглашение между органами местного самоуправления муниципального района Татышлинский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район Республики Башкортостан и</w:t>
      </w:r>
    </w:p>
    <w:p w:rsidR="001631E6" w:rsidRDefault="001631E6" w:rsidP="001631E6">
      <w:pPr>
        <w:tabs>
          <w:tab w:val="left" w:pos="4940"/>
        </w:tabs>
        <w:spacing w:after="0" w:line="307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Бадряшевский</w:t>
      </w:r>
      <w:proofErr w:type="spellEnd"/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Татышлинский район Республики Башкортостан о передаче сельскому поселению части полномочий муниципального района, согласно приложению.</w:t>
      </w:r>
    </w:p>
    <w:p w:rsidR="001631E6" w:rsidRPr="00DF7AC8" w:rsidRDefault="001631E6" w:rsidP="001631E6">
      <w:pPr>
        <w:tabs>
          <w:tab w:val="left" w:pos="4940"/>
        </w:tabs>
        <w:spacing w:after="0" w:line="307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1E6" w:rsidRPr="00DF7AC8" w:rsidRDefault="001631E6" w:rsidP="001631E6">
      <w:pPr>
        <w:numPr>
          <w:ilvl w:val="0"/>
          <w:numId w:val="1"/>
        </w:numPr>
        <w:tabs>
          <w:tab w:val="left" w:pos="851"/>
        </w:tabs>
        <w:spacing w:after="0" w:line="307" w:lineRule="exact"/>
        <w:ind w:left="2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01 января 202</w:t>
      </w:r>
      <w:r w:rsidRPr="00DF7AC8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4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1631E6" w:rsidRDefault="001631E6" w:rsidP="001631E6">
      <w:pPr>
        <w:numPr>
          <w:ilvl w:val="0"/>
          <w:numId w:val="1"/>
        </w:numPr>
        <w:tabs>
          <w:tab w:val="left" w:pos="851"/>
          <w:tab w:val="left" w:pos="8310"/>
        </w:tabs>
        <w:spacing w:after="578" w:line="307" w:lineRule="exact"/>
        <w:ind w:left="20" w:right="2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решения возложить на постоянную комиссию Совета по бюджету, налогам, экономическому развитию, вопросам собственности, предпринимательству, торговле и инвестиционной политике и заместителя главы администрации -начальника финансового управления.</w:t>
      </w:r>
    </w:p>
    <w:p w:rsidR="001631E6" w:rsidRDefault="001631E6" w:rsidP="001631E6">
      <w:pPr>
        <w:tabs>
          <w:tab w:val="left" w:pos="851"/>
          <w:tab w:val="left" w:pos="8310"/>
        </w:tabs>
        <w:spacing w:after="578" w:line="307" w:lineRule="exact"/>
        <w:ind w:left="6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  <w:proofErr w:type="gramEnd"/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И.Ф.Шайнуров</w:t>
      </w:r>
      <w:proofErr w:type="spellEnd"/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31E6" w:rsidRPr="001631E6" w:rsidRDefault="001631E6" w:rsidP="001631E6">
      <w:pPr>
        <w:tabs>
          <w:tab w:val="left" w:pos="851"/>
          <w:tab w:val="left" w:pos="8310"/>
        </w:tabs>
        <w:spacing w:after="578" w:line="307" w:lineRule="exact"/>
        <w:ind w:left="6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31E6" w:rsidRPr="00ED7257" w:rsidRDefault="001631E6" w:rsidP="001631E6">
      <w:pPr>
        <w:tabs>
          <w:tab w:val="left" w:pos="8310"/>
        </w:tabs>
        <w:spacing w:after="578" w:line="307" w:lineRule="exact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1E6" w:rsidRDefault="001631E6" w:rsidP="001631E6">
      <w:pPr>
        <w:tabs>
          <w:tab w:val="left" w:pos="851"/>
          <w:tab w:val="left" w:pos="8310"/>
        </w:tabs>
        <w:spacing w:after="578" w:line="307" w:lineRule="exact"/>
        <w:ind w:left="6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1E6" w:rsidRDefault="001631E6" w:rsidP="001631E6">
      <w:pPr>
        <w:tabs>
          <w:tab w:val="left" w:pos="851"/>
          <w:tab w:val="left" w:pos="8310"/>
        </w:tabs>
        <w:spacing w:after="578" w:line="307" w:lineRule="exact"/>
        <w:ind w:left="6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1E6" w:rsidRDefault="001631E6" w:rsidP="001631E6">
      <w:pPr>
        <w:tabs>
          <w:tab w:val="left" w:leader="underscore" w:pos="7640"/>
        </w:tabs>
        <w:spacing w:after="0" w:line="283" w:lineRule="exact"/>
        <w:ind w:right="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</w:t>
      </w:r>
    </w:p>
    <w:p w:rsidR="001631E6" w:rsidRDefault="001631E6" w:rsidP="001631E6">
      <w:pPr>
        <w:tabs>
          <w:tab w:val="left" w:leader="underscore" w:pos="7640"/>
        </w:tabs>
        <w:spacing w:after="0" w:line="283" w:lineRule="exact"/>
        <w:ind w:right="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1E6" w:rsidRPr="00DF7AC8" w:rsidRDefault="001631E6" w:rsidP="001631E6">
      <w:pPr>
        <w:tabs>
          <w:tab w:val="left" w:leader="underscore" w:pos="7640"/>
        </w:tabs>
        <w:spacing w:after="0" w:line="283" w:lineRule="exact"/>
        <w:ind w:right="560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Pr="00DF7AC8">
        <w:rPr>
          <w:bCs/>
          <w:sz w:val="24"/>
          <w:szCs w:val="24"/>
        </w:rPr>
        <w:t>Приложение</w:t>
      </w:r>
    </w:p>
    <w:p w:rsidR="001631E6" w:rsidRDefault="001631E6" w:rsidP="001631E6">
      <w:pPr>
        <w:tabs>
          <w:tab w:val="left" w:leader="underscore" w:pos="7640"/>
        </w:tabs>
        <w:spacing w:after="0" w:line="283" w:lineRule="exact"/>
        <w:ind w:left="5360" w:right="560"/>
        <w:rPr>
          <w:bCs/>
          <w:sz w:val="24"/>
          <w:szCs w:val="24"/>
        </w:rPr>
      </w:pPr>
      <w:r w:rsidRPr="00DF7AC8">
        <w:rPr>
          <w:bCs/>
          <w:sz w:val="24"/>
          <w:szCs w:val="24"/>
        </w:rPr>
        <w:t>утверждено решением</w:t>
      </w:r>
    </w:p>
    <w:p w:rsidR="001631E6" w:rsidRPr="00DF7AC8" w:rsidRDefault="001631E6" w:rsidP="001631E6">
      <w:pPr>
        <w:tabs>
          <w:tab w:val="left" w:leader="underscore" w:pos="7640"/>
        </w:tabs>
        <w:spacing w:after="0" w:line="283" w:lineRule="exact"/>
        <w:ind w:left="5360" w:right="560"/>
        <w:rPr>
          <w:bCs/>
          <w:sz w:val="24"/>
          <w:szCs w:val="24"/>
        </w:rPr>
      </w:pPr>
      <w:r w:rsidRPr="00DF7AC8">
        <w:rPr>
          <w:bCs/>
          <w:sz w:val="24"/>
          <w:szCs w:val="24"/>
        </w:rPr>
        <w:t>заседания</w:t>
      </w:r>
    </w:p>
    <w:p w:rsidR="001631E6" w:rsidRPr="00DF7AC8" w:rsidRDefault="001631E6" w:rsidP="001631E6">
      <w:pPr>
        <w:tabs>
          <w:tab w:val="left" w:leader="underscore" w:pos="7640"/>
        </w:tabs>
        <w:spacing w:after="0" w:line="283" w:lineRule="exact"/>
        <w:ind w:right="560"/>
        <w:rPr>
          <w:bCs/>
          <w:sz w:val="24"/>
          <w:szCs w:val="24"/>
        </w:rPr>
      </w:pPr>
      <w:r w:rsidRPr="00DF7AC8">
        <w:rPr>
          <w:bCs/>
          <w:sz w:val="24"/>
          <w:szCs w:val="24"/>
        </w:rPr>
        <w:t xml:space="preserve">                                                                                         </w:t>
      </w:r>
      <w:r>
        <w:rPr>
          <w:bCs/>
          <w:sz w:val="24"/>
          <w:szCs w:val="24"/>
        </w:rPr>
        <w:t xml:space="preserve">          </w:t>
      </w:r>
      <w:r w:rsidRPr="00DF7AC8">
        <w:rPr>
          <w:bCs/>
          <w:sz w:val="24"/>
          <w:szCs w:val="24"/>
        </w:rPr>
        <w:t xml:space="preserve">Совета муниципального района </w:t>
      </w:r>
    </w:p>
    <w:p w:rsidR="001631E6" w:rsidRPr="00DF7AC8" w:rsidRDefault="001631E6" w:rsidP="001631E6">
      <w:pPr>
        <w:tabs>
          <w:tab w:val="left" w:leader="underscore" w:pos="7640"/>
        </w:tabs>
        <w:spacing w:after="0" w:line="283" w:lineRule="exact"/>
        <w:ind w:left="5360" w:right="560"/>
        <w:rPr>
          <w:bCs/>
          <w:sz w:val="24"/>
          <w:szCs w:val="24"/>
        </w:rPr>
      </w:pPr>
      <w:r w:rsidRPr="00DF7AC8">
        <w:rPr>
          <w:bCs/>
          <w:sz w:val="24"/>
          <w:szCs w:val="24"/>
        </w:rPr>
        <w:t>Татышлинский район</w:t>
      </w:r>
    </w:p>
    <w:p w:rsidR="001631E6" w:rsidRPr="00DF7AC8" w:rsidRDefault="001631E6" w:rsidP="001631E6">
      <w:pPr>
        <w:tabs>
          <w:tab w:val="left" w:leader="underscore" w:pos="6210"/>
        </w:tabs>
        <w:spacing w:after="0" w:line="240" w:lineRule="auto"/>
        <w:ind w:firstLine="624"/>
        <w:jc w:val="center"/>
        <w:rPr>
          <w:bCs/>
          <w:sz w:val="24"/>
          <w:szCs w:val="24"/>
        </w:rPr>
      </w:pPr>
      <w:r w:rsidRPr="00DF7AC8">
        <w:rPr>
          <w:bCs/>
          <w:sz w:val="24"/>
          <w:szCs w:val="24"/>
        </w:rPr>
        <w:t xml:space="preserve">                                                       </w:t>
      </w:r>
      <w:r>
        <w:rPr>
          <w:bCs/>
          <w:sz w:val="24"/>
          <w:szCs w:val="24"/>
        </w:rPr>
        <w:t xml:space="preserve">        </w:t>
      </w:r>
      <w:r w:rsidRPr="00DF7AC8">
        <w:rPr>
          <w:bCs/>
          <w:sz w:val="24"/>
          <w:szCs w:val="24"/>
        </w:rPr>
        <w:t xml:space="preserve">Республики Башкортостан </w:t>
      </w:r>
    </w:p>
    <w:p w:rsidR="001631E6" w:rsidRPr="00DF7AC8" w:rsidRDefault="001631E6" w:rsidP="001631E6">
      <w:pPr>
        <w:tabs>
          <w:tab w:val="left" w:leader="underscore" w:pos="6210"/>
        </w:tabs>
        <w:spacing w:after="0" w:line="240" w:lineRule="auto"/>
        <w:ind w:firstLine="624"/>
        <w:rPr>
          <w:bCs/>
          <w:sz w:val="24"/>
          <w:szCs w:val="24"/>
        </w:rPr>
      </w:pPr>
      <w:r w:rsidRPr="00DF7AC8">
        <w:rPr>
          <w:noProof/>
          <w:sz w:val="24"/>
          <w:szCs w:val="24"/>
        </w:rPr>
        <w:t xml:space="preserve">                                                                                </w:t>
      </w:r>
      <w:r>
        <w:rPr>
          <w:noProof/>
          <w:sz w:val="24"/>
          <w:szCs w:val="24"/>
        </w:rPr>
        <w:t xml:space="preserve">      </w:t>
      </w:r>
      <w:r w:rsidRPr="00DF7AC8">
        <w:rPr>
          <w:noProof/>
          <w:sz w:val="24"/>
          <w:szCs w:val="24"/>
        </w:rPr>
        <w:t>«</w:t>
      </w:r>
      <w:r>
        <w:rPr>
          <w:noProof/>
          <w:sz w:val="24"/>
          <w:szCs w:val="24"/>
        </w:rPr>
        <w:t>21</w:t>
      </w:r>
      <w:r w:rsidRPr="00DF7AC8">
        <w:rPr>
          <w:noProof/>
          <w:sz w:val="24"/>
          <w:szCs w:val="24"/>
        </w:rPr>
        <w:t xml:space="preserve">»  </w:t>
      </w:r>
      <w:r>
        <w:rPr>
          <w:noProof/>
          <w:sz w:val="24"/>
          <w:szCs w:val="24"/>
        </w:rPr>
        <w:t xml:space="preserve">декабря </w:t>
      </w:r>
      <w:r w:rsidRPr="00DF7AC8">
        <w:rPr>
          <w:bCs/>
          <w:sz w:val="24"/>
          <w:szCs w:val="24"/>
        </w:rPr>
        <w:t>20</w:t>
      </w:r>
      <w:r w:rsidRPr="00DF7AC8">
        <w:rPr>
          <w:bCs/>
          <w:sz w:val="24"/>
          <w:szCs w:val="24"/>
          <w:lang w:val="ba-RU"/>
        </w:rPr>
        <w:t>23</w:t>
      </w:r>
      <w:r w:rsidRPr="00DF7AC8">
        <w:rPr>
          <w:bCs/>
          <w:sz w:val="24"/>
          <w:szCs w:val="24"/>
        </w:rPr>
        <w:t xml:space="preserve"> года №</w:t>
      </w:r>
      <w:r>
        <w:rPr>
          <w:bCs/>
          <w:sz w:val="24"/>
          <w:szCs w:val="24"/>
        </w:rPr>
        <w:t>30</w:t>
      </w:r>
    </w:p>
    <w:p w:rsidR="001631E6" w:rsidRPr="00DF7AC8" w:rsidRDefault="001631E6" w:rsidP="001631E6">
      <w:pPr>
        <w:tabs>
          <w:tab w:val="left" w:leader="underscore" w:pos="6210"/>
        </w:tabs>
        <w:spacing w:after="0" w:line="240" w:lineRule="auto"/>
        <w:ind w:firstLine="624"/>
        <w:rPr>
          <w:bCs/>
        </w:rPr>
      </w:pPr>
    </w:p>
    <w:p w:rsidR="001631E6" w:rsidRPr="00DF7AC8" w:rsidRDefault="001631E6" w:rsidP="001631E6">
      <w:pPr>
        <w:tabs>
          <w:tab w:val="left" w:leader="underscore" w:pos="6210"/>
        </w:tabs>
        <w:spacing w:after="0" w:line="240" w:lineRule="auto"/>
        <w:ind w:firstLine="624"/>
        <w:rPr>
          <w:bCs/>
        </w:rPr>
      </w:pPr>
    </w:p>
    <w:p w:rsidR="001631E6" w:rsidRPr="00DF7AC8" w:rsidRDefault="001631E6" w:rsidP="001631E6">
      <w:pPr>
        <w:tabs>
          <w:tab w:val="left" w:leader="underscore" w:pos="6210"/>
        </w:tabs>
        <w:spacing w:after="0" w:line="240" w:lineRule="auto"/>
        <w:ind w:firstLine="624"/>
        <w:jc w:val="center"/>
        <w:rPr>
          <w:bCs/>
        </w:rPr>
      </w:pPr>
    </w:p>
    <w:p w:rsidR="001631E6" w:rsidRPr="00DF7AC8" w:rsidRDefault="001631E6" w:rsidP="001631E6">
      <w:pPr>
        <w:spacing w:after="0" w:line="302" w:lineRule="exact"/>
        <w:jc w:val="center"/>
        <w:rPr>
          <w:b/>
          <w:bCs/>
          <w:sz w:val="28"/>
          <w:szCs w:val="28"/>
        </w:rPr>
      </w:pPr>
      <w:r w:rsidRPr="00DF7AC8">
        <w:rPr>
          <w:b/>
          <w:bCs/>
          <w:sz w:val="28"/>
          <w:szCs w:val="28"/>
        </w:rPr>
        <w:t>Соглашение</w:t>
      </w:r>
    </w:p>
    <w:p w:rsidR="001631E6" w:rsidRPr="00DF7AC8" w:rsidRDefault="001631E6" w:rsidP="001631E6">
      <w:pPr>
        <w:spacing w:after="0" w:line="302" w:lineRule="exact"/>
        <w:jc w:val="center"/>
        <w:rPr>
          <w:b/>
          <w:bCs/>
          <w:sz w:val="28"/>
          <w:szCs w:val="28"/>
        </w:rPr>
      </w:pPr>
      <w:r w:rsidRPr="00DF7AC8">
        <w:rPr>
          <w:b/>
          <w:bCs/>
          <w:sz w:val="28"/>
          <w:szCs w:val="28"/>
        </w:rPr>
        <w:t>между органами местного самоуправления муниципального района</w:t>
      </w:r>
    </w:p>
    <w:p w:rsidR="001631E6" w:rsidRPr="00DF7AC8" w:rsidRDefault="001631E6" w:rsidP="001631E6">
      <w:pPr>
        <w:tabs>
          <w:tab w:val="left" w:leader="underscore" w:pos="1666"/>
        </w:tabs>
        <w:spacing w:after="0" w:line="240" w:lineRule="auto"/>
        <w:ind w:left="20"/>
        <w:jc w:val="center"/>
        <w:rPr>
          <w:b/>
          <w:bCs/>
          <w:sz w:val="28"/>
          <w:szCs w:val="28"/>
        </w:rPr>
      </w:pPr>
      <w:r w:rsidRPr="00DF7AC8">
        <w:rPr>
          <w:b/>
          <w:bCs/>
          <w:sz w:val="28"/>
          <w:szCs w:val="28"/>
        </w:rPr>
        <w:t xml:space="preserve">Татышлинский район Республики Башкортостан и сельского поселения </w:t>
      </w:r>
      <w:proofErr w:type="spellStart"/>
      <w:r w:rsidRPr="00DF7AC8">
        <w:rPr>
          <w:b/>
          <w:bCs/>
          <w:sz w:val="28"/>
          <w:szCs w:val="28"/>
        </w:rPr>
        <w:t>Бадряшевский</w:t>
      </w:r>
      <w:proofErr w:type="spellEnd"/>
      <w:r w:rsidRPr="00DF7AC8">
        <w:rPr>
          <w:b/>
          <w:bCs/>
          <w:sz w:val="28"/>
          <w:szCs w:val="28"/>
        </w:rPr>
        <w:t xml:space="preserve"> сельсовет муниципального района </w:t>
      </w:r>
      <w:r w:rsidRPr="00DF7AC8">
        <w:rPr>
          <w:b/>
          <w:sz w:val="28"/>
          <w:szCs w:val="28"/>
          <w:u w:val="single"/>
        </w:rPr>
        <w:t>Татышлинский</w:t>
      </w:r>
      <w:r w:rsidRPr="00DF7AC8">
        <w:rPr>
          <w:sz w:val="28"/>
          <w:szCs w:val="28"/>
          <w:u w:val="single"/>
        </w:rPr>
        <w:t xml:space="preserve"> </w:t>
      </w:r>
      <w:r w:rsidRPr="00DF7AC8">
        <w:rPr>
          <w:b/>
          <w:bCs/>
          <w:sz w:val="28"/>
          <w:szCs w:val="28"/>
        </w:rPr>
        <w:t xml:space="preserve">район Республики Башкортостан о передаче сельскому поселению </w:t>
      </w:r>
    </w:p>
    <w:p w:rsidR="001631E6" w:rsidRPr="00DF7AC8" w:rsidRDefault="001631E6" w:rsidP="001631E6">
      <w:pPr>
        <w:tabs>
          <w:tab w:val="left" w:leader="underscore" w:pos="1666"/>
        </w:tabs>
        <w:spacing w:after="0" w:line="240" w:lineRule="auto"/>
        <w:ind w:left="20"/>
        <w:jc w:val="center"/>
        <w:rPr>
          <w:b/>
          <w:bCs/>
          <w:sz w:val="28"/>
          <w:szCs w:val="28"/>
        </w:rPr>
      </w:pPr>
      <w:r w:rsidRPr="00DF7AC8">
        <w:rPr>
          <w:b/>
          <w:bCs/>
          <w:sz w:val="28"/>
          <w:szCs w:val="28"/>
        </w:rPr>
        <w:t>части полномочий муниципального района</w:t>
      </w:r>
    </w:p>
    <w:p w:rsidR="001631E6" w:rsidRPr="00DF7AC8" w:rsidRDefault="001631E6" w:rsidP="001631E6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1631E6" w:rsidRPr="00DF7AC8" w:rsidRDefault="001631E6" w:rsidP="001631E6">
      <w:pPr>
        <w:tabs>
          <w:tab w:val="left" w:pos="3999"/>
        </w:tabs>
        <w:spacing w:after="0" w:line="307" w:lineRule="exact"/>
        <w:ind w:left="20" w:right="20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1E6" w:rsidRPr="00DF7AC8" w:rsidRDefault="001631E6" w:rsidP="001631E6">
      <w:pPr>
        <w:tabs>
          <w:tab w:val="left" w:pos="3999"/>
        </w:tabs>
        <w:spacing w:after="0" w:line="307" w:lineRule="exact"/>
        <w:ind w:left="20" w:right="-8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муниципального района Татышлинский</w:t>
      </w:r>
      <w:r w:rsidRPr="00DF7AC8">
        <w:rPr>
          <w:rFonts w:ascii="Times New Roman" w:eastAsia="Times New Roman" w:hAnsi="Times New Roman" w:cs="Times New Roman"/>
          <w:spacing w:val="-30"/>
          <w:sz w:val="28"/>
          <w:szCs w:val="28"/>
          <w:u w:val="single"/>
          <w:lang w:eastAsia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именуемый в дальнейшем</w:t>
      </w:r>
      <w:r w:rsidRPr="00DF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Район,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лице председателя Совета муниципального района Татышлинский район Республики Башкортостан  </w:t>
      </w:r>
      <w:r w:rsidRPr="00DF7AC8"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  <w:t>Садретдинова Марата Аминовича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действующего на основании Устава, с одной стороны, и Совет сельского поселения </w:t>
      </w:r>
      <w:proofErr w:type="spellStart"/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Бадряшевский</w:t>
      </w:r>
      <w:proofErr w:type="spellEnd"/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сельсовет муниципального района Татышлинский  район  Республики Башкортостан, именуемый в дальнейшем</w:t>
      </w:r>
      <w:r w:rsidRPr="00DF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Поселение,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лице главы сельского поселения </w:t>
      </w:r>
      <w:proofErr w:type="spellStart"/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Бадряшевский</w:t>
      </w:r>
      <w:proofErr w:type="spellEnd"/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Татышлинский  район Республики Башкортостан </w:t>
      </w:r>
      <w:proofErr w:type="spellStart"/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Шайнурова</w:t>
      </w:r>
      <w:proofErr w:type="spellEnd"/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Ильшата </w:t>
      </w:r>
      <w:proofErr w:type="spellStart"/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Фанауевича</w:t>
      </w:r>
      <w:proofErr w:type="spellEnd"/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действующего на  основании Устава, с другой стороны, заключили настоящее Соглашение о нижеследующем:</w:t>
      </w:r>
    </w:p>
    <w:p w:rsidR="001631E6" w:rsidRPr="00DF7AC8" w:rsidRDefault="001631E6" w:rsidP="001631E6">
      <w:pPr>
        <w:tabs>
          <w:tab w:val="left" w:pos="3999"/>
        </w:tabs>
        <w:spacing w:after="0" w:line="307" w:lineRule="exact"/>
        <w:ind w:left="20" w:right="20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1E6" w:rsidRPr="00DF7AC8" w:rsidRDefault="001631E6" w:rsidP="001631E6">
      <w:pPr>
        <w:spacing w:after="259" w:line="260" w:lineRule="exact"/>
        <w:jc w:val="center"/>
        <w:rPr>
          <w:b/>
          <w:bCs/>
          <w:sz w:val="28"/>
          <w:szCs w:val="28"/>
        </w:rPr>
      </w:pPr>
      <w:r w:rsidRPr="00DF7AC8">
        <w:rPr>
          <w:b/>
          <w:bCs/>
          <w:sz w:val="28"/>
          <w:szCs w:val="28"/>
        </w:rPr>
        <w:t>1. Предмет Соглашения</w:t>
      </w:r>
    </w:p>
    <w:p w:rsidR="001631E6" w:rsidRPr="00DF7AC8" w:rsidRDefault="001631E6" w:rsidP="001631E6">
      <w:pPr>
        <w:tabs>
          <w:tab w:val="left" w:pos="1191"/>
        </w:tabs>
        <w:spacing w:after="0" w:line="307" w:lineRule="exact"/>
        <w:ind w:right="-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1"/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 соответствии с настоящим Соглашением </w:t>
      </w:r>
      <w:r w:rsidRPr="00DF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передает </w:t>
      </w:r>
      <w:r w:rsidRPr="00DF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Поселению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полномочий по вопросу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деятельности, организация в границах поселения электро-, тепло-, газо- и водоснабжения населения, водоотведения, снабжения населения топливом в пределах полномочий в соответствии с законодательством Российской Федерации.</w:t>
      </w:r>
    </w:p>
    <w:p w:rsidR="001631E6" w:rsidRPr="00DF7AC8" w:rsidRDefault="001631E6" w:rsidP="001631E6">
      <w:pPr>
        <w:spacing w:after="0" w:line="298" w:lineRule="exact"/>
        <w:ind w:left="20" w:right="-8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 рамках исполнения переданных по настоящему Соглашению полномочий </w:t>
      </w: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Поселение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осуществляет:</w:t>
      </w:r>
    </w:p>
    <w:p w:rsidR="001631E6" w:rsidRPr="00DF7AC8" w:rsidRDefault="001631E6" w:rsidP="001631E6">
      <w:pPr>
        <w:spacing w:after="0" w:line="298" w:lineRule="exact"/>
        <w:ind w:left="20" w:right="-8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содержание и ремонт автомобильных дорог общего пользования местного значения в границах населенных пунктов </w:t>
      </w: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31E6" w:rsidRPr="00DF7AC8" w:rsidRDefault="001631E6" w:rsidP="001631E6">
      <w:pPr>
        <w:tabs>
          <w:tab w:val="left" w:leader="dot" w:pos="1424"/>
        </w:tabs>
        <w:spacing w:after="0" w:line="307" w:lineRule="exact"/>
        <w:ind w:left="40" w:right="-8" w:firstLine="5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DF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F7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беспечение безопасности дорожного движения на них, включая создание и обеспечение функционирования парковок (парковочных мест).</w:t>
      </w:r>
    </w:p>
    <w:p w:rsidR="001631E6" w:rsidRPr="00DF7AC8" w:rsidRDefault="001631E6" w:rsidP="001631E6">
      <w:pPr>
        <w:tabs>
          <w:tab w:val="left" w:leader="dot" w:pos="1424"/>
        </w:tabs>
        <w:spacing w:after="0" w:line="307" w:lineRule="exact"/>
        <w:ind w:left="40" w:right="-8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DF7A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организация в границах поселения электро-, тепло-, газо- и водоснабжения населения, водоотведения, снабжения населения топливом.</w:t>
      </w:r>
    </w:p>
    <w:p w:rsidR="001631E6" w:rsidRPr="00DF7AC8" w:rsidRDefault="001631E6" w:rsidP="001631E6">
      <w:pPr>
        <w:keepNext/>
        <w:keepLines/>
        <w:spacing w:after="259" w:line="260" w:lineRule="exact"/>
        <w:ind w:left="266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31E6" w:rsidRPr="00DF7AC8" w:rsidRDefault="001631E6" w:rsidP="001631E6">
      <w:pPr>
        <w:keepNext/>
        <w:keepLines/>
        <w:spacing w:after="259" w:line="260" w:lineRule="exact"/>
        <w:ind w:left="2660"/>
        <w:outlineLvl w:val="2"/>
        <w:rPr>
          <w:b/>
          <w:bCs/>
          <w:sz w:val="28"/>
          <w:szCs w:val="28"/>
        </w:rPr>
      </w:pPr>
      <w:r w:rsidRPr="00DF7AC8">
        <w:rPr>
          <w:b/>
          <w:bCs/>
          <w:sz w:val="28"/>
          <w:szCs w:val="28"/>
          <w:lang w:val="en-US"/>
        </w:rPr>
        <w:t>II</w:t>
      </w:r>
      <w:r w:rsidRPr="00DF7AC8">
        <w:rPr>
          <w:b/>
          <w:bCs/>
          <w:sz w:val="28"/>
          <w:szCs w:val="28"/>
        </w:rPr>
        <w:t>. Права и обязанности Сторон</w:t>
      </w:r>
      <w:bookmarkEnd w:id="0"/>
    </w:p>
    <w:p w:rsidR="001631E6" w:rsidRPr="00DF7AC8" w:rsidRDefault="001631E6" w:rsidP="001631E6">
      <w:pPr>
        <w:tabs>
          <w:tab w:val="left" w:pos="1035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2.1. В целях реализации настоящего соглашения </w:t>
      </w: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обязан:</w:t>
      </w:r>
    </w:p>
    <w:p w:rsidR="001631E6" w:rsidRPr="00DF7AC8" w:rsidRDefault="001631E6" w:rsidP="001631E6">
      <w:pPr>
        <w:tabs>
          <w:tab w:val="left" w:pos="1230"/>
        </w:tabs>
        <w:spacing w:after="0" w:line="307" w:lineRule="exact"/>
        <w:ind w:right="-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2.1.1 Предусматривать в бюджете муниципального района </w:t>
      </w:r>
      <w:proofErr w:type="gramStart"/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Татышлинский</w:t>
      </w:r>
      <w:r w:rsidRPr="00DF7A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proofErr w:type="gramEnd"/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1631E6" w:rsidRPr="00DF7AC8" w:rsidRDefault="001631E6" w:rsidP="001631E6">
      <w:pPr>
        <w:tabs>
          <w:tab w:val="left" w:pos="1379"/>
        </w:tabs>
        <w:spacing w:after="0" w:line="307" w:lineRule="exact"/>
        <w:ind w:right="-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2.1.2. Передать </w:t>
      </w: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Поселению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настоящим Соглашением финансовые средства на реализацию переданных полномочий</w:t>
      </w:r>
    </w:p>
    <w:p w:rsidR="001631E6" w:rsidRPr="00DF7AC8" w:rsidRDefault="001631E6" w:rsidP="001631E6">
      <w:pPr>
        <w:tabs>
          <w:tab w:val="left" w:pos="1398"/>
        </w:tabs>
        <w:spacing w:after="0" w:line="307" w:lineRule="exact"/>
        <w:ind w:right="-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2.1.3. По запросу </w:t>
      </w: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и в полном объеме предоставлять информацию в целях реализации Поселением переданных полномочий.</w:t>
      </w:r>
    </w:p>
    <w:p w:rsidR="001631E6" w:rsidRPr="00DF7AC8" w:rsidRDefault="001631E6" w:rsidP="001631E6">
      <w:pPr>
        <w:tabs>
          <w:tab w:val="left" w:pos="1490"/>
        </w:tabs>
        <w:spacing w:after="0" w:line="307" w:lineRule="exact"/>
        <w:ind w:right="-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2.1.4. Осуществлять контроль за осуществлением </w:t>
      </w: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Поселением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переданных полномочий, а также за целевым использованием предоставленных финансовых средств для реализации переданных полномочий.</w:t>
      </w:r>
    </w:p>
    <w:p w:rsidR="001631E6" w:rsidRPr="00DF7AC8" w:rsidRDefault="001631E6" w:rsidP="001631E6">
      <w:pPr>
        <w:tabs>
          <w:tab w:val="left" w:pos="1355"/>
        </w:tabs>
        <w:spacing w:after="0" w:line="307" w:lineRule="exact"/>
        <w:ind w:right="-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2.1.5. Требовать возврата предоставленных финансовых средств на осуществление переданных полномочий в случаях их нецелевого использования </w:t>
      </w: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Поселением,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неисполнения </w:t>
      </w: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Поселением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переданных полномочий.</w:t>
      </w:r>
    </w:p>
    <w:p w:rsidR="001631E6" w:rsidRPr="00DF7AC8" w:rsidRDefault="001631E6" w:rsidP="001631E6">
      <w:pPr>
        <w:tabs>
          <w:tab w:val="left" w:pos="1254"/>
        </w:tabs>
        <w:spacing w:after="0" w:line="307" w:lineRule="exact"/>
        <w:ind w:right="-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2.1.6. 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статьей 1.1 настоящего Соглашения.</w:t>
      </w:r>
    </w:p>
    <w:p w:rsidR="001631E6" w:rsidRPr="00DF7AC8" w:rsidRDefault="001631E6" w:rsidP="001631E6">
      <w:pPr>
        <w:tabs>
          <w:tab w:val="left" w:pos="1030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2.2. В целях реализации настоящего соглашения </w:t>
      </w: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вправе:</w:t>
      </w:r>
    </w:p>
    <w:p w:rsidR="001631E6" w:rsidRPr="00DF7AC8" w:rsidRDefault="001631E6" w:rsidP="001631E6">
      <w:pPr>
        <w:tabs>
          <w:tab w:val="left" w:pos="1254"/>
        </w:tabs>
        <w:spacing w:after="0" w:line="307" w:lineRule="exact"/>
        <w:ind w:right="-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2.2.1. Участвовать в совещаниях, проводимых </w:t>
      </w: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Поселением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реализации переданных полномочий.</w:t>
      </w:r>
    </w:p>
    <w:p w:rsidR="001631E6" w:rsidRPr="00DF7AC8" w:rsidRDefault="001631E6" w:rsidP="001631E6">
      <w:pPr>
        <w:tabs>
          <w:tab w:val="left" w:pos="1470"/>
        </w:tabs>
        <w:spacing w:after="0" w:line="307" w:lineRule="exact"/>
        <w:ind w:right="-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2.2.2. Вносить предложения и рекомендации по повышению эффективности реализации переданных полномочий.</w:t>
      </w:r>
    </w:p>
    <w:p w:rsidR="001631E6" w:rsidRPr="00DF7AC8" w:rsidRDefault="001631E6" w:rsidP="001631E6">
      <w:pPr>
        <w:tabs>
          <w:tab w:val="left" w:pos="1035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2.3. В целях реализации настоящего соглашения </w:t>
      </w: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Поселение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обязано:</w:t>
      </w:r>
    </w:p>
    <w:p w:rsidR="001631E6" w:rsidRPr="00DF7AC8" w:rsidRDefault="001631E6" w:rsidP="001631E6">
      <w:pPr>
        <w:spacing w:before="60" w:after="60" w:line="240" w:lineRule="auto"/>
        <w:ind w:firstLine="56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DF7AC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2.3.1. 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муниципального района</w:t>
      </w:r>
      <w:r w:rsidRPr="00DF7AC8">
        <w:rPr>
          <w:rFonts w:ascii="Microsoft Sans Serif" w:eastAsia="Microsoft Sans Serif" w:hAnsi="Microsoft Sans Serif" w:cs="Microsoft Sans Serif"/>
          <w:i/>
          <w:iCs/>
          <w:smallCaps/>
          <w:noProof/>
          <w:color w:val="000000"/>
          <w:spacing w:val="-10"/>
          <w:sz w:val="28"/>
          <w:szCs w:val="28"/>
          <w:lang w:eastAsia="ru-RU"/>
        </w:rPr>
        <w:t xml:space="preserve"> </w:t>
      </w:r>
      <w:r w:rsidRPr="00DF7AC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Татышлинский </w:t>
      </w:r>
      <w:r w:rsidRPr="00DF7AC8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/>
        </w:rPr>
        <w:t xml:space="preserve"> </w:t>
      </w:r>
      <w:r w:rsidRPr="00DF7AC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район за счет финансовых средств, предоставляемых </w:t>
      </w:r>
      <w:r w:rsidRPr="00DF7AC8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/>
        </w:rPr>
        <w:t>Районом</w:t>
      </w:r>
      <w:r w:rsidRPr="00DF7AC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, а так же дополнительно использовать собственные материальные ресурсы и финансовые средства.</w:t>
      </w:r>
    </w:p>
    <w:p w:rsidR="001631E6" w:rsidRPr="00DF7AC8" w:rsidRDefault="001631E6" w:rsidP="001631E6">
      <w:pPr>
        <w:tabs>
          <w:tab w:val="left" w:pos="1355"/>
        </w:tabs>
        <w:spacing w:after="0" w:line="307" w:lineRule="exact"/>
        <w:ind w:right="-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2.3.2. 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1631E6" w:rsidRPr="00DF7AC8" w:rsidRDefault="001631E6" w:rsidP="001631E6">
      <w:pPr>
        <w:spacing w:after="0" w:line="302" w:lineRule="exact"/>
        <w:ind w:left="20" w:right="-8"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2.3.3. Обеспечивать условия для беспрепятственного проведения </w:t>
      </w: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Районом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 осуществления переданных полномочий и использования предоставленных финансовых средств.</w:t>
      </w:r>
    </w:p>
    <w:p w:rsidR="001631E6" w:rsidRPr="00DF7AC8" w:rsidRDefault="001631E6" w:rsidP="001631E6">
      <w:pPr>
        <w:spacing w:after="0" w:line="302" w:lineRule="exact"/>
        <w:ind w:left="20"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  В целях реализации настоящего соглашения </w:t>
      </w: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Поселение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вправе:</w:t>
      </w:r>
    </w:p>
    <w:p w:rsidR="001631E6" w:rsidRPr="00DF7AC8" w:rsidRDefault="001631E6" w:rsidP="001631E6">
      <w:pPr>
        <w:numPr>
          <w:ilvl w:val="0"/>
          <w:numId w:val="2"/>
        </w:numPr>
        <w:tabs>
          <w:tab w:val="left" w:pos="1201"/>
        </w:tabs>
        <w:spacing w:after="0" w:line="317" w:lineRule="exact"/>
        <w:ind w:left="20" w:right="-8"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Запрашивать у </w:t>
      </w: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информацию, необходимую для реализации переданных полномочий.</w:t>
      </w:r>
    </w:p>
    <w:p w:rsidR="001631E6" w:rsidRPr="00DF7AC8" w:rsidRDefault="001631E6" w:rsidP="001631E6">
      <w:pPr>
        <w:numPr>
          <w:ilvl w:val="0"/>
          <w:numId w:val="2"/>
        </w:numPr>
        <w:tabs>
          <w:tab w:val="left" w:pos="1393"/>
        </w:tabs>
        <w:spacing w:after="0" w:line="312" w:lineRule="exact"/>
        <w:ind w:left="20" w:right="-8"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Приостанавливать на срок до одного месяца исполнение переданных полномочий при непредставлении </w:t>
      </w: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Районом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финансовых средств для осуществления переданных полномочий в течении двух месяцев с момента последнего перечисления.</w:t>
      </w:r>
    </w:p>
    <w:p w:rsidR="001631E6" w:rsidRPr="00DF7AC8" w:rsidRDefault="001631E6" w:rsidP="001631E6">
      <w:pPr>
        <w:spacing w:after="0" w:line="302" w:lineRule="exact"/>
        <w:ind w:left="20" w:right="-8"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непредставлении </w:t>
      </w: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Районом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финансовых средств для осуществления переданных полномочий в течение трех месяцев с момента последнего перечисления прекратить исполнение переданных полномочий.</w:t>
      </w:r>
    </w:p>
    <w:p w:rsidR="001631E6" w:rsidRPr="00DF7AC8" w:rsidRDefault="001631E6" w:rsidP="001631E6">
      <w:pPr>
        <w:numPr>
          <w:ilvl w:val="0"/>
          <w:numId w:val="2"/>
        </w:numPr>
        <w:tabs>
          <w:tab w:val="left" w:pos="1350"/>
          <w:tab w:val="left" w:pos="5094"/>
        </w:tabs>
        <w:spacing w:after="244" w:line="312" w:lineRule="exact"/>
        <w:ind w:left="20" w:right="-8"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Предоставлять </w:t>
      </w: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Району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по ежегодному объему финансовых средств, предоставляемых бюджету сельского поселения </w:t>
      </w:r>
      <w:proofErr w:type="spellStart"/>
      <w:proofErr w:type="gramStart"/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Бадряшевский</w:t>
      </w:r>
      <w:proofErr w:type="spellEnd"/>
      <w:r w:rsidRPr="00DF7A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F7AC8">
        <w:rPr>
          <w:rFonts w:ascii="Times New Roman" w:eastAsia="Times New Roman" w:hAnsi="Times New Roman" w:cs="Times New Roman"/>
          <w:noProof/>
          <w:spacing w:val="-30"/>
          <w:sz w:val="28"/>
          <w:szCs w:val="28"/>
          <w:lang w:eastAsia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proofErr w:type="gramEnd"/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Татышлинский район Республики Башкортостан для осуществления переданных полномочий.</w:t>
      </w:r>
    </w:p>
    <w:p w:rsidR="001631E6" w:rsidRPr="00DF7AC8" w:rsidRDefault="001631E6" w:rsidP="001631E6">
      <w:pPr>
        <w:spacing w:after="236" w:line="307" w:lineRule="exact"/>
        <w:ind w:left="1260" w:right="440" w:hanging="460"/>
        <w:rPr>
          <w:b/>
          <w:bCs/>
          <w:sz w:val="28"/>
          <w:szCs w:val="28"/>
        </w:rPr>
      </w:pPr>
      <w:r w:rsidRPr="00DF7AC8">
        <w:rPr>
          <w:b/>
          <w:bCs/>
          <w:sz w:val="28"/>
          <w:szCs w:val="28"/>
          <w:lang w:val="en-US"/>
        </w:rPr>
        <w:t>III</w:t>
      </w:r>
      <w:r w:rsidRPr="00DF7AC8">
        <w:rPr>
          <w:b/>
          <w:bCs/>
          <w:sz w:val="28"/>
          <w:szCs w:val="28"/>
        </w:rPr>
        <w:t>. Порядок определения объема и предоставления финансовых средств для осуществления переданных полномочий</w:t>
      </w:r>
    </w:p>
    <w:p w:rsidR="001631E6" w:rsidRPr="00DF7AC8" w:rsidRDefault="001631E6" w:rsidP="001631E6">
      <w:pPr>
        <w:numPr>
          <w:ilvl w:val="1"/>
          <w:numId w:val="2"/>
        </w:numPr>
        <w:tabs>
          <w:tab w:val="left" w:pos="1119"/>
        </w:tabs>
        <w:spacing w:after="0" w:line="312" w:lineRule="exact"/>
        <w:ind w:left="20" w:right="-8"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Финансовые средства для реализации переданных полномочий предоставляются </w:t>
      </w: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Районом Поселению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иных межбюджетных трансфертов.</w:t>
      </w:r>
    </w:p>
    <w:p w:rsidR="001631E6" w:rsidRPr="00DF7AC8" w:rsidRDefault="001631E6" w:rsidP="001631E6">
      <w:pPr>
        <w:numPr>
          <w:ilvl w:val="1"/>
          <w:numId w:val="2"/>
        </w:numPr>
        <w:tabs>
          <w:tab w:val="left" w:pos="1158"/>
        </w:tabs>
        <w:spacing w:after="0" w:line="307" w:lineRule="exact"/>
        <w:ind w:left="20"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иных межбюджетных трансфертов, необходимых для</w:t>
      </w:r>
    </w:p>
    <w:p w:rsidR="001631E6" w:rsidRPr="00DF7AC8" w:rsidRDefault="001631E6" w:rsidP="001631E6">
      <w:pPr>
        <w:tabs>
          <w:tab w:val="left" w:pos="597"/>
          <w:tab w:val="left" w:leader="dot" w:pos="1461"/>
        </w:tabs>
        <w:spacing w:after="0" w:line="320" w:lineRule="exact"/>
        <w:ind w:left="20" w:firstLine="500"/>
        <w:jc w:val="both"/>
        <w:rPr>
          <w:iCs/>
          <w:spacing w:val="-10"/>
          <w:sz w:val="28"/>
          <w:szCs w:val="28"/>
        </w:rPr>
      </w:pPr>
      <w:r w:rsidRPr="00DF7AC8">
        <w:rPr>
          <w:iCs/>
          <w:spacing w:val="-10"/>
          <w:sz w:val="28"/>
          <w:szCs w:val="28"/>
        </w:rPr>
        <w:t xml:space="preserve">осуществления передаваемых полномочий </w:t>
      </w:r>
      <w:r w:rsidRPr="00DF7AC8">
        <w:rPr>
          <w:b/>
          <w:iCs/>
          <w:spacing w:val="-10"/>
          <w:sz w:val="28"/>
          <w:szCs w:val="28"/>
        </w:rPr>
        <w:t xml:space="preserve">Поселению </w:t>
      </w:r>
      <w:r w:rsidRPr="00DF7AC8">
        <w:rPr>
          <w:iCs/>
          <w:spacing w:val="-10"/>
          <w:sz w:val="28"/>
          <w:szCs w:val="28"/>
        </w:rPr>
        <w:t xml:space="preserve">составляет </w:t>
      </w:r>
      <w:r w:rsidRPr="00DF7AC8">
        <w:rPr>
          <w:b/>
          <w:bCs/>
          <w:iCs/>
          <w:spacing w:val="-10"/>
          <w:sz w:val="28"/>
          <w:szCs w:val="28"/>
        </w:rPr>
        <w:t xml:space="preserve">500 </w:t>
      </w:r>
      <w:proofErr w:type="spellStart"/>
      <w:r w:rsidRPr="00DF7AC8">
        <w:rPr>
          <w:b/>
          <w:bCs/>
          <w:iCs/>
          <w:spacing w:val="-10"/>
          <w:sz w:val="28"/>
          <w:szCs w:val="28"/>
        </w:rPr>
        <w:t>тыс</w:t>
      </w:r>
      <w:r w:rsidRPr="00DF7AC8">
        <w:rPr>
          <w:iCs/>
          <w:spacing w:val="-10"/>
          <w:sz w:val="28"/>
          <w:szCs w:val="28"/>
        </w:rPr>
        <w:t>.руб</w:t>
      </w:r>
      <w:proofErr w:type="spellEnd"/>
      <w:r w:rsidRPr="00DF7AC8">
        <w:rPr>
          <w:iCs/>
          <w:spacing w:val="-10"/>
          <w:sz w:val="28"/>
          <w:szCs w:val="28"/>
        </w:rPr>
        <w:t>.</w:t>
      </w:r>
    </w:p>
    <w:p w:rsidR="001631E6" w:rsidRPr="00DF7AC8" w:rsidRDefault="001631E6" w:rsidP="001631E6">
      <w:pPr>
        <w:tabs>
          <w:tab w:val="left" w:pos="1000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3.3  Финансовые</w:t>
      </w:r>
      <w:proofErr w:type="gramEnd"/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перечисляются ежеквартально равными долями не позднее двадцатого числа в сумме 125 тыс. руб.</w:t>
      </w:r>
    </w:p>
    <w:p w:rsidR="001631E6" w:rsidRPr="00DF7AC8" w:rsidRDefault="001631E6" w:rsidP="001631E6">
      <w:pPr>
        <w:tabs>
          <w:tab w:val="left" w:pos="1000"/>
        </w:tabs>
        <w:spacing w:after="0" w:line="307" w:lineRule="exact"/>
        <w:ind w:right="-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3.4 Финансовые средства, передаваемые </w:t>
      </w: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Поселению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переданных полномочий, носят целевой характер и не могут быть использованы на другие цели.</w:t>
      </w:r>
    </w:p>
    <w:p w:rsidR="001631E6" w:rsidRPr="00DF7AC8" w:rsidRDefault="001631E6" w:rsidP="001631E6">
      <w:pPr>
        <w:tabs>
          <w:tab w:val="left" w:pos="1148"/>
        </w:tabs>
        <w:spacing w:after="278" w:line="307" w:lineRule="exact"/>
        <w:ind w:right="-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3.5  В</w:t>
      </w:r>
      <w:proofErr w:type="gramEnd"/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нецелевого использования </w:t>
      </w: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Поселением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финансовых средств, если данный факт установлен уполномоченными контрольными органами, финансовые средства подлежат возврату в бюджет </w:t>
      </w: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его требованию.</w:t>
      </w:r>
    </w:p>
    <w:p w:rsidR="001631E6" w:rsidRPr="00DF7AC8" w:rsidRDefault="001631E6" w:rsidP="001631E6">
      <w:pPr>
        <w:spacing w:after="237" w:line="260" w:lineRule="exact"/>
        <w:ind w:left="1260"/>
        <w:rPr>
          <w:b/>
          <w:bCs/>
          <w:sz w:val="28"/>
          <w:szCs w:val="28"/>
        </w:rPr>
      </w:pPr>
      <w:r w:rsidRPr="00DF7AC8">
        <w:rPr>
          <w:b/>
          <w:bCs/>
          <w:sz w:val="28"/>
          <w:szCs w:val="28"/>
          <w:lang w:val="en-US"/>
        </w:rPr>
        <w:t>IV</w:t>
      </w:r>
      <w:r w:rsidRPr="00DF7AC8">
        <w:rPr>
          <w:b/>
          <w:bCs/>
          <w:sz w:val="28"/>
          <w:szCs w:val="28"/>
        </w:rPr>
        <w:t>. Основания и порядок прекращения Соглашения</w:t>
      </w:r>
    </w:p>
    <w:p w:rsidR="001631E6" w:rsidRPr="00DF7AC8" w:rsidRDefault="001631E6" w:rsidP="001631E6">
      <w:pPr>
        <w:spacing w:after="0" w:line="317" w:lineRule="exact"/>
        <w:ind w:left="20" w:right="-8"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Настоящее Соглашение вступает в силу после его подписания и утверждения</w:t>
      </w: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Районом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Поселением.</w:t>
      </w:r>
    </w:p>
    <w:p w:rsidR="001631E6" w:rsidRPr="00DF7AC8" w:rsidRDefault="001631E6" w:rsidP="001631E6">
      <w:pPr>
        <w:numPr>
          <w:ilvl w:val="0"/>
          <w:numId w:val="3"/>
        </w:numPr>
        <w:tabs>
          <w:tab w:val="left" w:pos="1114"/>
        </w:tabs>
        <w:spacing w:after="0" w:line="307" w:lineRule="exact"/>
        <w:ind w:left="20" w:right="-8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может быть прекращено, в том числе досрочно:</w:t>
      </w:r>
    </w:p>
    <w:p w:rsidR="001631E6" w:rsidRPr="00DF7AC8" w:rsidRDefault="001631E6" w:rsidP="001631E6">
      <w:pPr>
        <w:spacing w:after="0" w:line="307" w:lineRule="exact"/>
        <w:ind w:lef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соглашению Сторон;</w:t>
      </w:r>
    </w:p>
    <w:p w:rsidR="001631E6" w:rsidRPr="00DF7AC8" w:rsidRDefault="001631E6" w:rsidP="001631E6">
      <w:pPr>
        <w:spacing w:after="0" w:line="307" w:lineRule="exact"/>
        <w:ind w:left="20" w:right="-8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1631E6" w:rsidRPr="00DF7AC8" w:rsidRDefault="001631E6" w:rsidP="001631E6">
      <w:pPr>
        <w:spacing w:after="0" w:line="307" w:lineRule="exact"/>
        <w:ind w:left="20" w:right="4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одностороннем порядке без обращения в суд в случае, предусмотренном пунктом 2.4.2. настоящего Соглашения;</w:t>
      </w:r>
    </w:p>
    <w:p w:rsidR="001631E6" w:rsidRPr="00DF7AC8" w:rsidRDefault="001631E6" w:rsidP="001631E6">
      <w:pPr>
        <w:spacing w:after="0" w:line="307" w:lineRule="exact"/>
        <w:ind w:left="20" w:right="4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случае установления факта нарушения </w:t>
      </w: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Поселением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переданных полномочий.</w:t>
      </w:r>
    </w:p>
    <w:p w:rsidR="001631E6" w:rsidRPr="00DF7AC8" w:rsidRDefault="001631E6" w:rsidP="001631E6">
      <w:pPr>
        <w:numPr>
          <w:ilvl w:val="0"/>
          <w:numId w:val="3"/>
        </w:numPr>
        <w:tabs>
          <w:tab w:val="left" w:pos="1273"/>
        </w:tabs>
        <w:spacing w:after="0" w:line="307" w:lineRule="exact"/>
        <w:ind w:left="20" w:right="-8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 даты направления указанного уведомления.</w:t>
      </w:r>
    </w:p>
    <w:p w:rsidR="001631E6" w:rsidRPr="00DF7AC8" w:rsidRDefault="001631E6" w:rsidP="001631E6">
      <w:pPr>
        <w:numPr>
          <w:ilvl w:val="0"/>
          <w:numId w:val="3"/>
        </w:numPr>
        <w:tabs>
          <w:tab w:val="left" w:pos="1033"/>
        </w:tabs>
        <w:spacing w:after="278" w:line="307" w:lineRule="exact"/>
        <w:ind w:left="20" w:right="-8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прекращении настоящего Соглашения, в том числе досрочном, неиспользованные финансовые средства подлежат возврату </w:t>
      </w: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Поселением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 </w:t>
      </w: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Района.</w:t>
      </w:r>
    </w:p>
    <w:p w:rsidR="001631E6" w:rsidRPr="00DF7AC8" w:rsidRDefault="001631E6" w:rsidP="001631E6">
      <w:pPr>
        <w:spacing w:after="242" w:line="260" w:lineRule="exact"/>
        <w:ind w:left="2800"/>
        <w:rPr>
          <w:b/>
          <w:bCs/>
          <w:sz w:val="28"/>
          <w:szCs w:val="28"/>
        </w:rPr>
      </w:pPr>
      <w:r w:rsidRPr="00DF7AC8">
        <w:rPr>
          <w:bCs/>
          <w:sz w:val="28"/>
          <w:szCs w:val="28"/>
          <w:shd w:val="clear" w:color="auto" w:fill="FFFFFF"/>
          <w:lang w:val="en-US"/>
        </w:rPr>
        <w:t>V</w:t>
      </w:r>
      <w:r w:rsidRPr="00DF7AC8">
        <w:rPr>
          <w:bCs/>
          <w:sz w:val="28"/>
          <w:szCs w:val="28"/>
          <w:shd w:val="clear" w:color="auto" w:fill="FFFFFF"/>
        </w:rPr>
        <w:t>.</w:t>
      </w:r>
      <w:r w:rsidRPr="00DF7AC8">
        <w:rPr>
          <w:b/>
          <w:bCs/>
          <w:sz w:val="28"/>
          <w:szCs w:val="28"/>
        </w:rPr>
        <w:t xml:space="preserve"> Ответственность Сторон</w:t>
      </w:r>
    </w:p>
    <w:p w:rsidR="001631E6" w:rsidRPr="00DF7AC8" w:rsidRDefault="001631E6" w:rsidP="001631E6">
      <w:pPr>
        <w:numPr>
          <w:ilvl w:val="0"/>
          <w:numId w:val="4"/>
        </w:numPr>
        <w:tabs>
          <w:tab w:val="left" w:pos="1143"/>
        </w:tabs>
        <w:spacing w:after="0" w:line="317" w:lineRule="exact"/>
        <w:ind w:left="20" w:right="4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1631E6" w:rsidRPr="00DF7AC8" w:rsidRDefault="001631E6" w:rsidP="001631E6">
      <w:pPr>
        <w:numPr>
          <w:ilvl w:val="0"/>
          <w:numId w:val="4"/>
        </w:numPr>
        <w:tabs>
          <w:tab w:val="left" w:pos="1273"/>
        </w:tabs>
        <w:spacing w:after="0" w:line="307" w:lineRule="exact"/>
        <w:ind w:left="20" w:right="4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просрочки перечисления иных межбюджетных трансфертов, </w:t>
      </w: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уплачивает </w:t>
      </w: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Поселению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проценты в размере 1/300 ставки рефинансирования Банка России от не перечисленных в срок сумм.</w:t>
      </w:r>
    </w:p>
    <w:p w:rsidR="001631E6" w:rsidRPr="00DF7AC8" w:rsidRDefault="001631E6" w:rsidP="001631E6">
      <w:pPr>
        <w:numPr>
          <w:ilvl w:val="0"/>
          <w:numId w:val="4"/>
        </w:numPr>
        <w:tabs>
          <w:tab w:val="left" w:pos="1196"/>
        </w:tabs>
        <w:spacing w:after="278" w:line="307" w:lineRule="exact"/>
        <w:ind w:left="20" w:right="4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несвоевременного и (или) неполного исполнения обязательств настоящего Соглашения, </w:t>
      </w: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Поселение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уплачивает </w:t>
      </w: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Району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неустойку в размере 0,1% от ежемесячного объема межбюджетных трансфертов, предусмотренных статьей 3.2 настоящего Соглашения.</w:t>
      </w:r>
    </w:p>
    <w:p w:rsidR="001631E6" w:rsidRPr="00DF7AC8" w:rsidRDefault="001631E6" w:rsidP="001631E6">
      <w:pPr>
        <w:spacing w:after="240" w:line="260" w:lineRule="exact"/>
        <w:ind w:left="2600"/>
        <w:rPr>
          <w:b/>
          <w:bCs/>
          <w:sz w:val="28"/>
          <w:szCs w:val="28"/>
        </w:rPr>
      </w:pPr>
      <w:r w:rsidRPr="00DF7AC8">
        <w:rPr>
          <w:b/>
          <w:spacing w:val="-30"/>
          <w:sz w:val="28"/>
          <w:szCs w:val="28"/>
          <w:lang w:val="en-US"/>
        </w:rPr>
        <w:t>VI</w:t>
      </w:r>
      <w:r w:rsidRPr="00DF7AC8">
        <w:rPr>
          <w:b/>
          <w:spacing w:val="-30"/>
          <w:sz w:val="28"/>
          <w:szCs w:val="28"/>
        </w:rPr>
        <w:t>.</w:t>
      </w:r>
      <w:r w:rsidRPr="00DF7AC8">
        <w:rPr>
          <w:b/>
          <w:bCs/>
          <w:sz w:val="28"/>
          <w:szCs w:val="28"/>
        </w:rPr>
        <w:t xml:space="preserve"> Порядок разрешения споров</w:t>
      </w:r>
    </w:p>
    <w:p w:rsidR="001631E6" w:rsidRPr="00DF7AC8" w:rsidRDefault="001631E6" w:rsidP="001631E6">
      <w:pPr>
        <w:numPr>
          <w:ilvl w:val="0"/>
          <w:numId w:val="5"/>
        </w:numPr>
        <w:tabs>
          <w:tab w:val="left" w:pos="1010"/>
        </w:tabs>
        <w:spacing w:after="0" w:line="312" w:lineRule="exact"/>
        <w:ind w:lef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разногласия между Сторонами разрешаются путем переговоров.</w:t>
      </w:r>
    </w:p>
    <w:p w:rsidR="001631E6" w:rsidRPr="00DF7AC8" w:rsidRDefault="001631E6" w:rsidP="001631E6">
      <w:pPr>
        <w:numPr>
          <w:ilvl w:val="0"/>
          <w:numId w:val="5"/>
        </w:numPr>
        <w:tabs>
          <w:tab w:val="left" w:pos="1167"/>
        </w:tabs>
        <w:spacing w:after="248" w:line="312" w:lineRule="exact"/>
        <w:ind w:left="20" w:right="-8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1631E6" w:rsidRPr="00DF7AC8" w:rsidRDefault="001631E6" w:rsidP="001631E6">
      <w:pPr>
        <w:spacing w:after="0" w:line="302" w:lineRule="exact"/>
        <w:ind w:left="2600"/>
        <w:rPr>
          <w:b/>
          <w:bCs/>
          <w:sz w:val="28"/>
          <w:szCs w:val="28"/>
        </w:rPr>
      </w:pPr>
    </w:p>
    <w:p w:rsidR="001631E6" w:rsidRPr="00DF7AC8" w:rsidRDefault="001631E6" w:rsidP="001631E6">
      <w:pPr>
        <w:spacing w:after="0" w:line="302" w:lineRule="exact"/>
        <w:ind w:left="2600"/>
        <w:rPr>
          <w:b/>
          <w:bCs/>
          <w:sz w:val="28"/>
          <w:szCs w:val="28"/>
        </w:rPr>
      </w:pPr>
      <w:r w:rsidRPr="00DF7AC8">
        <w:rPr>
          <w:b/>
          <w:bCs/>
          <w:sz w:val="28"/>
          <w:szCs w:val="28"/>
          <w:lang w:val="en-US"/>
        </w:rPr>
        <w:t>VII</w:t>
      </w:r>
      <w:r w:rsidRPr="00DF7AC8">
        <w:rPr>
          <w:b/>
          <w:bCs/>
          <w:sz w:val="28"/>
          <w:szCs w:val="28"/>
        </w:rPr>
        <w:t>. Заключительные условия</w:t>
      </w:r>
    </w:p>
    <w:p w:rsidR="001631E6" w:rsidRPr="00DF7AC8" w:rsidRDefault="001631E6" w:rsidP="001631E6">
      <w:pPr>
        <w:spacing w:after="0" w:line="302" w:lineRule="exact"/>
        <w:ind w:left="2600"/>
        <w:rPr>
          <w:b/>
          <w:bCs/>
          <w:sz w:val="28"/>
          <w:szCs w:val="28"/>
        </w:rPr>
      </w:pPr>
    </w:p>
    <w:p w:rsidR="001631E6" w:rsidRPr="00DF7AC8" w:rsidRDefault="001631E6" w:rsidP="001631E6">
      <w:pPr>
        <w:numPr>
          <w:ilvl w:val="0"/>
          <w:numId w:val="6"/>
        </w:numPr>
        <w:tabs>
          <w:tab w:val="left" w:pos="1028"/>
        </w:tabs>
        <w:spacing w:after="0" w:line="302" w:lineRule="exact"/>
        <w:ind w:left="20" w:right="-8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соглашение вступает в силу с 01 января 2024 года, но не ранее его утверждения решениями Советов муниципального района </w:t>
      </w:r>
      <w:proofErr w:type="gramStart"/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Татышлинский  район</w:t>
      </w:r>
      <w:proofErr w:type="gramEnd"/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и сельского поселения </w:t>
      </w:r>
      <w:proofErr w:type="spellStart"/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Бадряшевский</w:t>
      </w:r>
      <w:proofErr w:type="spellEnd"/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Татышлинский район Республики Башкортостан.</w:t>
      </w:r>
    </w:p>
    <w:p w:rsidR="001631E6" w:rsidRPr="00DF7AC8" w:rsidRDefault="001631E6" w:rsidP="001631E6">
      <w:pPr>
        <w:numPr>
          <w:ilvl w:val="0"/>
          <w:numId w:val="6"/>
        </w:numPr>
        <w:tabs>
          <w:tab w:val="left" w:pos="1028"/>
        </w:tabs>
        <w:spacing w:after="0" w:line="302" w:lineRule="exact"/>
        <w:ind w:left="20" w:right="-8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муниципального района Татышлинский район Республики Башкортостан.</w:t>
      </w:r>
    </w:p>
    <w:p w:rsidR="001631E6" w:rsidRPr="00DF7AC8" w:rsidRDefault="001631E6" w:rsidP="001631E6">
      <w:pPr>
        <w:spacing w:after="0" w:line="307" w:lineRule="exact"/>
        <w:ind w:left="10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вопросам, не урегулированным настоящим соглашением, стороны Соглашения руководствуются действующим законодательством.</w:t>
      </w:r>
    </w:p>
    <w:p w:rsidR="001631E6" w:rsidRPr="00DF7AC8" w:rsidRDefault="001631E6" w:rsidP="001631E6">
      <w:pPr>
        <w:spacing w:after="0" w:line="240" w:lineRule="auto"/>
        <w:ind w:left="10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p w:rsidR="001631E6" w:rsidRPr="00DF7AC8" w:rsidRDefault="001631E6" w:rsidP="001631E6">
      <w:pPr>
        <w:spacing w:after="0" w:line="240" w:lineRule="auto"/>
        <w:ind w:left="10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1E6" w:rsidRPr="00DF7AC8" w:rsidRDefault="001631E6" w:rsidP="001631E6">
      <w:pPr>
        <w:spacing w:after="0" w:line="240" w:lineRule="auto"/>
        <w:ind w:left="10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1E6" w:rsidRPr="00DF7AC8" w:rsidRDefault="001631E6" w:rsidP="001631E6">
      <w:pPr>
        <w:spacing w:after="0" w:line="240" w:lineRule="auto"/>
        <w:ind w:left="10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1E6" w:rsidRPr="00DF7AC8" w:rsidRDefault="001631E6" w:rsidP="001631E6">
      <w:pPr>
        <w:spacing w:after="0" w:line="240" w:lineRule="auto"/>
        <w:ind w:left="10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4F0" w:rsidRDefault="005564F0" w:rsidP="001631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31E6" w:rsidRPr="00DF7AC8" w:rsidRDefault="001631E6" w:rsidP="001631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Реквизиты Сторон:</w:t>
      </w:r>
    </w:p>
    <w:p w:rsidR="001631E6" w:rsidRPr="00DF7AC8" w:rsidRDefault="001631E6" w:rsidP="00163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243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60"/>
        <w:gridCol w:w="4860"/>
        <w:gridCol w:w="4860"/>
        <w:gridCol w:w="4860"/>
        <w:gridCol w:w="4860"/>
      </w:tblGrid>
      <w:tr w:rsidR="001631E6" w:rsidRPr="00DF7AC8" w:rsidTr="005D0A07">
        <w:trPr>
          <w:trHeight w:val="1491"/>
        </w:trPr>
        <w:tc>
          <w:tcPr>
            <w:tcW w:w="4860" w:type="dxa"/>
          </w:tcPr>
          <w:p w:rsidR="001631E6" w:rsidRPr="00DF7AC8" w:rsidRDefault="001631E6" w:rsidP="005D0A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Совет сельского поселения  </w:t>
            </w:r>
          </w:p>
          <w:p w:rsidR="001631E6" w:rsidRPr="00DF7AC8" w:rsidRDefault="001631E6" w:rsidP="005D0A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F7A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Бадряшевский</w:t>
            </w:r>
            <w:proofErr w:type="spellEnd"/>
            <w:r w:rsidRPr="00DF7A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сельсовет</w:t>
            </w:r>
          </w:p>
          <w:p w:rsidR="001631E6" w:rsidRPr="00DF7AC8" w:rsidRDefault="001631E6" w:rsidP="005D0A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1631E6" w:rsidRPr="00DF7AC8" w:rsidRDefault="001631E6" w:rsidP="005D0A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Татышлинский район</w:t>
            </w:r>
          </w:p>
          <w:p w:rsidR="001631E6" w:rsidRPr="00DF7AC8" w:rsidRDefault="001631E6" w:rsidP="005D0A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Республики Башкортостан</w:t>
            </w:r>
          </w:p>
          <w:p w:rsidR="001631E6" w:rsidRPr="00DF7AC8" w:rsidRDefault="001631E6" w:rsidP="005D0A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31E6" w:rsidRPr="00DF7AC8" w:rsidRDefault="001631E6" w:rsidP="005D0A0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452833 РБ, Татышлинский район,</w:t>
            </w:r>
          </w:p>
          <w:p w:rsidR="001631E6" w:rsidRPr="00DF7AC8" w:rsidRDefault="001631E6" w:rsidP="005D0A0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DF7A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д.Бадряшево</w:t>
            </w:r>
            <w:proofErr w:type="spellEnd"/>
            <w:r w:rsidRPr="00DF7A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ул.Матросова,9</w:t>
            </w:r>
          </w:p>
          <w:p w:rsidR="001631E6" w:rsidRPr="00DF7AC8" w:rsidRDefault="001631E6" w:rsidP="005D0A0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Сельское поселение</w:t>
            </w:r>
          </w:p>
          <w:p w:rsidR="001631E6" w:rsidRPr="00DF7AC8" w:rsidRDefault="001631E6" w:rsidP="005D0A0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Бадряшевский</w:t>
            </w:r>
            <w:proofErr w:type="spellEnd"/>
            <w:r w:rsidRPr="00DF7A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сельсовет,</w:t>
            </w:r>
          </w:p>
          <w:p w:rsidR="001631E6" w:rsidRPr="00DF7AC8" w:rsidRDefault="001631E6" w:rsidP="005D0A0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ИНН-0243000482,</w:t>
            </w:r>
          </w:p>
          <w:p w:rsidR="001631E6" w:rsidRPr="00DF7AC8" w:rsidRDefault="001631E6" w:rsidP="005D0A0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КПП 024301001</w:t>
            </w:r>
          </w:p>
          <w:p w:rsidR="001631E6" w:rsidRPr="00DF7AC8" w:rsidRDefault="001631E6" w:rsidP="005D0A0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р\с 40204810900000001971,</w:t>
            </w:r>
          </w:p>
          <w:p w:rsidR="001631E6" w:rsidRPr="00DF7AC8" w:rsidRDefault="001631E6" w:rsidP="005D0A0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Отд. НБ Республики Башкортостан </w:t>
            </w:r>
          </w:p>
          <w:p w:rsidR="001631E6" w:rsidRPr="00DF7AC8" w:rsidRDefault="001631E6" w:rsidP="005D0A0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 Уфа</w:t>
            </w:r>
          </w:p>
          <w:p w:rsidR="001631E6" w:rsidRPr="00DF7AC8" w:rsidRDefault="001631E6" w:rsidP="005D0A0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БИК-048073001</w:t>
            </w:r>
          </w:p>
          <w:p w:rsidR="001631E6" w:rsidRPr="00DF7AC8" w:rsidRDefault="001631E6" w:rsidP="005D0A0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</w:tcPr>
          <w:p w:rsidR="001631E6" w:rsidRPr="00DF7AC8" w:rsidRDefault="001631E6" w:rsidP="005D0A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Совет муниципального района Татышлинский район</w:t>
            </w:r>
          </w:p>
          <w:p w:rsidR="001631E6" w:rsidRPr="00DF7AC8" w:rsidRDefault="001631E6" w:rsidP="005D0A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F7A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Республики Башкортостан</w:t>
            </w:r>
          </w:p>
          <w:p w:rsidR="001631E6" w:rsidRPr="00DF7AC8" w:rsidRDefault="001631E6" w:rsidP="005D0A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631E6" w:rsidRPr="00DF7AC8" w:rsidRDefault="001631E6" w:rsidP="005D0A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631E6" w:rsidRPr="00DF7AC8" w:rsidRDefault="001631E6" w:rsidP="005D0A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631E6" w:rsidRPr="00DF7AC8" w:rsidRDefault="001631E6" w:rsidP="005D0A0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452830 РБ, Татышлинский район, с. Верхние Татышлы, </w:t>
            </w:r>
            <w:proofErr w:type="spellStart"/>
            <w:r w:rsidRPr="00DF7A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ул.Ленина</w:t>
            </w:r>
            <w:proofErr w:type="spellEnd"/>
            <w:r w:rsidRPr="00DF7A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д.71</w:t>
            </w:r>
          </w:p>
          <w:p w:rsidR="001631E6" w:rsidRPr="00DF7AC8" w:rsidRDefault="001631E6" w:rsidP="005D0A07">
            <w:pPr>
              <w:tabs>
                <w:tab w:val="left" w:pos="1455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УФК по РБ (Администрация МР Татышлинский район РБ–ФУ Администрации МР Татышлинский район РБ).</w:t>
            </w:r>
          </w:p>
          <w:p w:rsidR="001631E6" w:rsidRPr="00DF7AC8" w:rsidRDefault="001631E6" w:rsidP="005D0A07">
            <w:pPr>
              <w:tabs>
                <w:tab w:val="left" w:pos="1455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Отд. НБ Республики Башкортостан </w:t>
            </w:r>
          </w:p>
          <w:p w:rsidR="001631E6" w:rsidRPr="00DF7AC8" w:rsidRDefault="001631E6" w:rsidP="005D0A07">
            <w:pPr>
              <w:tabs>
                <w:tab w:val="left" w:pos="1455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г. Уфа </w:t>
            </w:r>
          </w:p>
          <w:p w:rsidR="001631E6" w:rsidRPr="00DF7AC8" w:rsidRDefault="001631E6" w:rsidP="005D0A07">
            <w:pPr>
              <w:tabs>
                <w:tab w:val="left" w:pos="1455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БИК 048073001</w:t>
            </w:r>
          </w:p>
          <w:p w:rsidR="001631E6" w:rsidRPr="00DF7AC8" w:rsidRDefault="001631E6" w:rsidP="005D0A07">
            <w:pPr>
              <w:tabs>
                <w:tab w:val="left" w:pos="1455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р/с 40204810400000001963</w:t>
            </w:r>
          </w:p>
          <w:p w:rsidR="001631E6" w:rsidRPr="00DF7AC8" w:rsidRDefault="001631E6" w:rsidP="005D0A07">
            <w:pPr>
              <w:tabs>
                <w:tab w:val="left" w:pos="1455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ИНН 0243004328,</w:t>
            </w:r>
          </w:p>
          <w:p w:rsidR="001631E6" w:rsidRPr="00DF7AC8" w:rsidRDefault="001631E6" w:rsidP="005D0A07">
            <w:pPr>
              <w:tabs>
                <w:tab w:val="left" w:pos="1455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КПП 024301001</w:t>
            </w:r>
          </w:p>
          <w:p w:rsidR="001631E6" w:rsidRPr="00DF7AC8" w:rsidRDefault="001631E6" w:rsidP="005D0A07">
            <w:pPr>
              <w:tabs>
                <w:tab w:val="left" w:pos="1455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л/с 02013083800</w:t>
            </w:r>
          </w:p>
        </w:tc>
        <w:tc>
          <w:tcPr>
            <w:tcW w:w="4860" w:type="dxa"/>
          </w:tcPr>
          <w:p w:rsidR="001631E6" w:rsidRPr="00DF7AC8" w:rsidRDefault="001631E6" w:rsidP="005D0A07">
            <w:pPr>
              <w:tabs>
                <w:tab w:val="left" w:pos="1455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631E6" w:rsidRPr="00DF7AC8" w:rsidRDefault="001631E6" w:rsidP="005D0A07">
            <w:pPr>
              <w:tabs>
                <w:tab w:val="left" w:pos="1455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</w:tcPr>
          <w:p w:rsidR="001631E6" w:rsidRPr="00DF7AC8" w:rsidRDefault="001631E6" w:rsidP="005D0A0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</w:tcPr>
          <w:p w:rsidR="001631E6" w:rsidRPr="00DF7AC8" w:rsidRDefault="001631E6" w:rsidP="005D0A07">
            <w:pPr>
              <w:tabs>
                <w:tab w:val="left" w:pos="1455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631E6" w:rsidRPr="00DF7AC8" w:rsidTr="005D0A07">
        <w:trPr>
          <w:trHeight w:val="719"/>
        </w:trPr>
        <w:tc>
          <w:tcPr>
            <w:tcW w:w="4860" w:type="dxa"/>
          </w:tcPr>
          <w:p w:rsidR="001631E6" w:rsidRPr="00DF7AC8" w:rsidRDefault="001631E6" w:rsidP="005D0A0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Глава</w:t>
            </w: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1631E6" w:rsidRPr="00DF7AC8" w:rsidRDefault="001631E6" w:rsidP="005D0A0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Бадряшевский</w:t>
            </w:r>
            <w:proofErr w:type="spellEnd"/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  <w:p w:rsidR="001631E6" w:rsidRPr="00DF7AC8" w:rsidRDefault="001631E6" w:rsidP="005D0A0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</w:t>
            </w:r>
          </w:p>
          <w:p w:rsidR="001631E6" w:rsidRPr="00DF7AC8" w:rsidRDefault="001631E6" w:rsidP="005D0A0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Татышлинский район</w:t>
            </w:r>
          </w:p>
          <w:p w:rsidR="001631E6" w:rsidRPr="00DF7AC8" w:rsidRDefault="001631E6" w:rsidP="005D0A0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Республики Башкортостан</w:t>
            </w:r>
          </w:p>
          <w:p w:rsidR="001631E6" w:rsidRPr="00DF7AC8" w:rsidRDefault="001631E6" w:rsidP="005D0A0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1631E6" w:rsidRPr="00DF7AC8" w:rsidRDefault="001631E6" w:rsidP="005D0A0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</w:t>
            </w:r>
            <w:proofErr w:type="gramStart"/>
            <w:r w:rsidRPr="00DF7A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  И.Ф.</w:t>
            </w:r>
            <w:proofErr w:type="gramEnd"/>
            <w:r w:rsidRPr="00DF7A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F7A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Шайнуров</w:t>
            </w:r>
            <w:proofErr w:type="spellEnd"/>
            <w:r w:rsidRPr="00DF7A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1631E6" w:rsidRPr="00DF7AC8" w:rsidRDefault="001631E6" w:rsidP="005D0A0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631E6" w:rsidRPr="00DF7AC8" w:rsidRDefault="001631E6" w:rsidP="005D0A0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  <w:r w:rsidRPr="00DF7A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a-RU" w:eastAsia="ru-RU"/>
              </w:rPr>
              <w:t xml:space="preserve">декабря </w:t>
            </w:r>
            <w:r w:rsidRPr="00DF7A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Pr="00DF7A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a-RU" w:eastAsia="ru-RU"/>
              </w:rPr>
              <w:t>23</w:t>
            </w:r>
            <w:r w:rsidRPr="00DF7A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  <w:p w:rsidR="001631E6" w:rsidRPr="00DF7AC8" w:rsidRDefault="001631E6" w:rsidP="005D0A0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4860" w:type="dxa"/>
          </w:tcPr>
          <w:p w:rsidR="001631E6" w:rsidRPr="00DF7AC8" w:rsidRDefault="001631E6" w:rsidP="005D0A0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</w:t>
            </w:r>
          </w:p>
          <w:p w:rsidR="001631E6" w:rsidRPr="00DF7AC8" w:rsidRDefault="001631E6" w:rsidP="005D0A0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1631E6" w:rsidRPr="00DF7AC8" w:rsidRDefault="001631E6" w:rsidP="005D0A0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Татышлинский район</w:t>
            </w:r>
          </w:p>
          <w:p w:rsidR="001631E6" w:rsidRPr="00DF7AC8" w:rsidRDefault="001631E6" w:rsidP="005D0A0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  <w:p w:rsidR="001631E6" w:rsidRPr="00DF7AC8" w:rsidRDefault="001631E6" w:rsidP="005D0A0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31E6" w:rsidRPr="00DF7AC8" w:rsidRDefault="001631E6" w:rsidP="005D0A0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31E6" w:rsidRPr="00DF7AC8" w:rsidRDefault="001631E6" w:rsidP="005D0A0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 </w:t>
            </w: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М.А. Садретдинов</w:t>
            </w:r>
          </w:p>
          <w:p w:rsidR="001631E6" w:rsidRPr="00DF7AC8" w:rsidRDefault="001631E6" w:rsidP="005D0A0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31E6" w:rsidRPr="00DF7AC8" w:rsidRDefault="001631E6" w:rsidP="005D0A0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декабря</w:t>
            </w: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23</w:t>
            </w: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1631E6" w:rsidRPr="00DF7AC8" w:rsidRDefault="001631E6" w:rsidP="005D0A0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4860" w:type="dxa"/>
          </w:tcPr>
          <w:p w:rsidR="001631E6" w:rsidRPr="00DF7AC8" w:rsidRDefault="001631E6" w:rsidP="005D0A0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</w:tcPr>
          <w:p w:rsidR="001631E6" w:rsidRPr="00DF7AC8" w:rsidRDefault="001631E6" w:rsidP="005D0A0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</w:tcPr>
          <w:p w:rsidR="001631E6" w:rsidRPr="00DF7AC8" w:rsidRDefault="001631E6" w:rsidP="005D0A0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EC0D8D" w:rsidRDefault="00EC0D8D"/>
    <w:sectPr w:rsidR="00EC0D8D" w:rsidSect="00DF7F0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742020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2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4" w15:restartNumberingAfterBreak="0">
    <w:nsid w:val="0000000D"/>
    <w:multiLevelType w:val="multilevel"/>
    <w:tmpl w:val="0000000C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5" w15:restartNumberingAfterBreak="0">
    <w:nsid w:val="0000000F"/>
    <w:multiLevelType w:val="multilevel"/>
    <w:tmpl w:val="0000000E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num w:numId="1" w16cid:durableId="1837110404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2" w16cid:durableId="16497033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8353767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4" w16cid:durableId="6633191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533733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49483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1E6"/>
    <w:rsid w:val="001631E6"/>
    <w:rsid w:val="005564F0"/>
    <w:rsid w:val="00A9083B"/>
    <w:rsid w:val="00DF7F05"/>
    <w:rsid w:val="00EC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C05E1"/>
  <w15:chartTrackingRefBased/>
  <w15:docId w15:val="{2888C727-5F41-475F-97B8-E9BA905B7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1E6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1863</Words>
  <Characters>10622</Characters>
  <Application>Microsoft Office Word</Application>
  <DocSecurity>0</DocSecurity>
  <Lines>88</Lines>
  <Paragraphs>24</Paragraphs>
  <ScaleCrop>false</ScaleCrop>
  <Company/>
  <LinksUpToDate>false</LinksUpToDate>
  <CharactersWithSpaces>12461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2</cp:revision>
  <dcterms:created xsi:type="dcterms:W3CDTF">2023-12-27T09:13:00Z</dcterms:created>
  <dcterms:modified xsi:type="dcterms:W3CDTF">2023-12-27T09:24:00Z</dcterms:modified>
</cp:coreProperties>
</file>