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22" w:type="dxa"/>
        <w:tblInd w:w="250" w:type="dxa"/>
        <w:tblLook w:val="01E0" w:firstRow="1" w:lastRow="1" w:firstColumn="1" w:lastColumn="1" w:noHBand="0" w:noVBand="0"/>
      </w:tblPr>
      <w:tblGrid>
        <w:gridCol w:w="3970"/>
        <w:gridCol w:w="1701"/>
        <w:gridCol w:w="4551"/>
      </w:tblGrid>
      <w:tr w:rsidR="00B0434A" w:rsidRPr="00B0434A" w:rsidTr="00262EF8">
        <w:trPr>
          <w:cantSplit/>
        </w:trPr>
        <w:tc>
          <w:tcPr>
            <w:tcW w:w="3970" w:type="dxa"/>
          </w:tcPr>
          <w:p w:rsidR="00B0434A" w:rsidRPr="00B0434A" w:rsidRDefault="00B0434A" w:rsidP="00B0434A">
            <w:pPr>
              <w:jc w:val="center"/>
              <w:rPr>
                <w:rFonts w:ascii="TimBashk" w:hAnsi="TimBashk" w:cs="TimBashk"/>
                <w:b/>
                <w:bCs/>
                <w:sz w:val="20"/>
                <w:szCs w:val="20"/>
              </w:rPr>
            </w:pPr>
            <w:r w:rsidRPr="00B0434A">
              <w:rPr>
                <w:rFonts w:ascii="TimBashk" w:hAnsi="TimBashk" w:cs="TimBashk"/>
                <w:b/>
                <w:bCs/>
                <w:sz w:val="20"/>
                <w:szCs w:val="20"/>
              </w:rPr>
              <w:t>БАШ</w:t>
            </w:r>
            <w:proofErr w:type="gramStart"/>
            <w:r w:rsidRPr="00B0434A">
              <w:rPr>
                <w:rFonts w:ascii="TimBashk" w:hAnsi="TimBashk" w:cs="TimBashk"/>
                <w:b/>
                <w:bCs/>
                <w:sz w:val="20"/>
                <w:szCs w:val="20"/>
              </w:rPr>
              <w:t>?О</w:t>
            </w:r>
            <w:proofErr w:type="gramEnd"/>
            <w:r w:rsidRPr="00B0434A">
              <w:rPr>
                <w:rFonts w:ascii="TimBashk" w:hAnsi="TimBashk" w:cs="TimBashk"/>
                <w:b/>
                <w:bCs/>
                <w:sz w:val="20"/>
                <w:szCs w:val="20"/>
              </w:rPr>
              <w:t>РТОСТАН РЕСПУБЛИКА№Ы</w:t>
            </w:r>
          </w:p>
          <w:p w:rsidR="00B0434A" w:rsidRPr="00B0434A" w:rsidRDefault="00B0434A" w:rsidP="00B0434A">
            <w:pPr>
              <w:jc w:val="center"/>
              <w:rPr>
                <w:rFonts w:ascii="TimBashk" w:hAnsi="TimBashk" w:cs="TimBashk"/>
                <w:b/>
                <w:bCs/>
                <w:sz w:val="20"/>
                <w:szCs w:val="20"/>
              </w:rPr>
            </w:pPr>
            <w:r w:rsidRPr="00B0434A">
              <w:rPr>
                <w:rFonts w:ascii="TimBashk" w:hAnsi="TimBashk" w:cs="TimBashk"/>
                <w:b/>
                <w:bCs/>
                <w:sz w:val="20"/>
                <w:szCs w:val="20"/>
              </w:rPr>
              <w:t>М</w:t>
            </w:r>
            <w:proofErr w:type="gramStart"/>
            <w:r w:rsidRPr="00B0434A">
              <w:rPr>
                <w:rFonts w:ascii="TimBashk" w:hAnsi="TimBashk" w:cs="TimBashk"/>
                <w:b/>
                <w:bCs/>
                <w:sz w:val="20"/>
                <w:szCs w:val="20"/>
              </w:rPr>
              <w:t>»С</w:t>
            </w:r>
            <w:proofErr w:type="gramEnd"/>
            <w:r w:rsidRPr="00B0434A">
              <w:rPr>
                <w:rFonts w:ascii="TimBashk" w:hAnsi="TimBashk" w:cs="TimBashk"/>
                <w:b/>
                <w:bCs/>
                <w:sz w:val="20"/>
                <w:szCs w:val="20"/>
              </w:rPr>
              <w:t>ЕТЛЕ РАЙОНЫ</w:t>
            </w:r>
          </w:p>
          <w:p w:rsidR="00B0434A" w:rsidRPr="00B0434A" w:rsidRDefault="00B0434A" w:rsidP="00B0434A">
            <w:pPr>
              <w:keepNext/>
              <w:jc w:val="center"/>
              <w:outlineLvl w:val="3"/>
              <w:rPr>
                <w:rFonts w:ascii="TimBashk" w:hAnsi="TimBashk" w:cs="TimBashk"/>
                <w:b/>
                <w:bCs/>
                <w:sz w:val="20"/>
                <w:szCs w:val="20"/>
              </w:rPr>
            </w:pPr>
            <w:r w:rsidRPr="00B0434A">
              <w:rPr>
                <w:b/>
                <w:bCs/>
                <w:sz w:val="20"/>
                <w:szCs w:val="20"/>
              </w:rPr>
              <w:t>МУНИЦИПАЛЬ РАЙОНЫНЫ</w:t>
            </w:r>
            <w:r w:rsidRPr="00B0434A">
              <w:rPr>
                <w:rFonts w:ascii="TimBashk" w:hAnsi="TimBashk" w:cs="TimBashk"/>
                <w:b/>
                <w:bCs/>
                <w:sz w:val="20"/>
                <w:szCs w:val="20"/>
              </w:rPr>
              <w:t>*</w:t>
            </w:r>
          </w:p>
          <w:p w:rsidR="00B0434A" w:rsidRPr="00B0434A" w:rsidRDefault="00B0434A" w:rsidP="00B0434A">
            <w:pPr>
              <w:jc w:val="center"/>
              <w:rPr>
                <w:rFonts w:ascii="TimBashk" w:hAnsi="TimBashk" w:cs="TimBashk"/>
                <w:b/>
                <w:bCs/>
                <w:sz w:val="20"/>
                <w:szCs w:val="20"/>
              </w:rPr>
            </w:pPr>
            <w:r w:rsidRPr="00B0434A">
              <w:rPr>
                <w:b/>
                <w:bCs/>
                <w:sz w:val="20"/>
                <w:szCs w:val="20"/>
              </w:rPr>
              <w:t xml:space="preserve">ОЛЫ  АКА  </w:t>
            </w:r>
            <w:r w:rsidRPr="00B0434A">
              <w:rPr>
                <w:rFonts w:ascii="TimBashk" w:hAnsi="TimBashk" w:cs="TimBashk"/>
                <w:b/>
                <w:bCs/>
                <w:sz w:val="20"/>
                <w:szCs w:val="20"/>
              </w:rPr>
              <w:t>АУЫЛ СОВЕТЫ</w:t>
            </w:r>
          </w:p>
          <w:p w:rsidR="00B0434A" w:rsidRPr="00B0434A" w:rsidRDefault="00B0434A" w:rsidP="00B0434A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0434A">
              <w:rPr>
                <w:b/>
                <w:bCs/>
                <w:sz w:val="20"/>
                <w:szCs w:val="20"/>
              </w:rPr>
              <w:t xml:space="preserve">АУЫЛ  </w:t>
            </w:r>
            <w:r w:rsidRPr="00B0434A">
              <w:rPr>
                <w:rFonts w:ascii="TimBashk" w:hAnsi="TimBashk" w:cs="TimBashk"/>
                <w:b/>
                <w:bCs/>
                <w:sz w:val="20"/>
                <w:szCs w:val="20"/>
              </w:rPr>
              <w:t>БИ</w:t>
            </w:r>
            <w:proofErr w:type="gramStart"/>
            <w:r w:rsidRPr="00B0434A">
              <w:rPr>
                <w:rFonts w:ascii="TimBashk" w:hAnsi="TimBashk" w:cs="TimBashk"/>
                <w:b/>
                <w:bCs/>
                <w:sz w:val="20"/>
                <w:szCs w:val="20"/>
              </w:rPr>
              <w:t>Л»</w:t>
            </w:r>
            <w:proofErr w:type="gramEnd"/>
            <w:r w:rsidRPr="00B0434A">
              <w:rPr>
                <w:rFonts w:ascii="TimBashk" w:hAnsi="TimBashk" w:cs="TimBashk"/>
                <w:b/>
                <w:bCs/>
                <w:sz w:val="20"/>
                <w:szCs w:val="20"/>
              </w:rPr>
              <w:t>М»№Е СОВЕТЫ</w:t>
            </w:r>
          </w:p>
        </w:tc>
        <w:tc>
          <w:tcPr>
            <w:tcW w:w="1701" w:type="dxa"/>
            <w:vMerge w:val="restart"/>
          </w:tcPr>
          <w:p w:rsidR="00B0434A" w:rsidRPr="00B0434A" w:rsidRDefault="00B0434A" w:rsidP="00B0434A">
            <w:pPr>
              <w:jc w:val="center"/>
              <w:rPr>
                <w:rFonts w:ascii="Bash" w:hAnsi="Bash" w:cs="Bash"/>
                <w:sz w:val="20"/>
                <w:szCs w:val="20"/>
              </w:rPr>
            </w:pPr>
            <w:r w:rsidRPr="00B0434A">
              <w:rPr>
                <w:noProof/>
                <w:sz w:val="20"/>
                <w:szCs w:val="20"/>
              </w:rPr>
              <w:drawing>
                <wp:inline distT="0" distB="0" distL="0" distR="0" wp14:anchorId="589DF64E" wp14:editId="3EFEE747">
                  <wp:extent cx="704850" cy="981075"/>
                  <wp:effectExtent l="0" t="0" r="0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1" w:type="dxa"/>
          </w:tcPr>
          <w:p w:rsidR="00B0434A" w:rsidRPr="00B0434A" w:rsidRDefault="00B0434A" w:rsidP="00B0434A">
            <w:pPr>
              <w:jc w:val="center"/>
              <w:rPr>
                <w:b/>
                <w:bCs/>
                <w:sz w:val="20"/>
                <w:szCs w:val="20"/>
              </w:rPr>
            </w:pPr>
            <w:r w:rsidRPr="00B0434A">
              <w:rPr>
                <w:b/>
                <w:bCs/>
                <w:sz w:val="20"/>
                <w:szCs w:val="20"/>
              </w:rPr>
              <w:t>СОВЕТ СЕЛЬСКОГО ПОСЕЛЕНИЯ</w:t>
            </w:r>
          </w:p>
          <w:p w:rsidR="00B0434A" w:rsidRPr="00B0434A" w:rsidRDefault="00B0434A" w:rsidP="00B0434A">
            <w:pPr>
              <w:jc w:val="center"/>
              <w:rPr>
                <w:b/>
                <w:bCs/>
                <w:sz w:val="20"/>
                <w:szCs w:val="20"/>
              </w:rPr>
            </w:pPr>
            <w:r w:rsidRPr="00B0434A">
              <w:rPr>
                <w:b/>
                <w:bCs/>
                <w:sz w:val="20"/>
                <w:szCs w:val="20"/>
              </w:rPr>
              <w:t>БОЛЬШЕОКИНСКИЙ СЕЛЬСОВЕТ</w:t>
            </w:r>
          </w:p>
          <w:p w:rsidR="00B0434A" w:rsidRPr="00B0434A" w:rsidRDefault="00B0434A" w:rsidP="00B0434A">
            <w:pPr>
              <w:jc w:val="center"/>
              <w:rPr>
                <w:b/>
                <w:bCs/>
                <w:sz w:val="20"/>
                <w:szCs w:val="20"/>
              </w:rPr>
            </w:pPr>
            <w:r w:rsidRPr="00B0434A">
              <w:rPr>
                <w:b/>
                <w:bCs/>
                <w:sz w:val="20"/>
                <w:szCs w:val="20"/>
              </w:rPr>
              <w:t>МУНИЦИПАЛЬНОГО РАЙОНА</w:t>
            </w:r>
          </w:p>
          <w:p w:rsidR="00B0434A" w:rsidRPr="00B0434A" w:rsidRDefault="00B0434A" w:rsidP="00B0434A">
            <w:pPr>
              <w:jc w:val="center"/>
              <w:rPr>
                <w:b/>
                <w:bCs/>
                <w:sz w:val="20"/>
                <w:szCs w:val="20"/>
              </w:rPr>
            </w:pPr>
            <w:r w:rsidRPr="00B0434A">
              <w:rPr>
                <w:b/>
                <w:bCs/>
                <w:sz w:val="20"/>
                <w:szCs w:val="20"/>
              </w:rPr>
              <w:t>МЕЧЕТЛИНСКИЙ РАЙОН</w:t>
            </w:r>
          </w:p>
          <w:p w:rsidR="00B0434A" w:rsidRPr="00B0434A" w:rsidRDefault="00B0434A" w:rsidP="00B0434A">
            <w:pPr>
              <w:jc w:val="center"/>
              <w:rPr>
                <w:sz w:val="20"/>
                <w:szCs w:val="20"/>
              </w:rPr>
            </w:pPr>
            <w:r w:rsidRPr="00B0434A">
              <w:rPr>
                <w:b/>
                <w:bCs/>
                <w:sz w:val="20"/>
                <w:szCs w:val="20"/>
              </w:rPr>
              <w:t>РЕСПУБЛИКИ БАШКОРТОСТАН</w:t>
            </w:r>
          </w:p>
        </w:tc>
      </w:tr>
      <w:tr w:rsidR="00B0434A" w:rsidRPr="00B0434A" w:rsidTr="00262EF8">
        <w:trPr>
          <w:cantSplit/>
        </w:trPr>
        <w:tc>
          <w:tcPr>
            <w:tcW w:w="3970" w:type="dxa"/>
          </w:tcPr>
          <w:p w:rsidR="00B0434A" w:rsidRPr="00B0434A" w:rsidRDefault="00B0434A" w:rsidP="00B0434A">
            <w:pPr>
              <w:jc w:val="center"/>
              <w:rPr>
                <w:sz w:val="16"/>
                <w:szCs w:val="16"/>
              </w:rPr>
            </w:pPr>
            <w:r w:rsidRPr="00B0434A">
              <w:rPr>
                <w:sz w:val="16"/>
                <w:szCs w:val="16"/>
              </w:rPr>
              <w:t>452554Олы Ака</w:t>
            </w:r>
            <w:r w:rsidRPr="00B0434A">
              <w:rPr>
                <w:rFonts w:ascii="TimBashk" w:hAnsi="TimBashk" w:cs="TimBashk"/>
                <w:sz w:val="16"/>
                <w:szCs w:val="16"/>
              </w:rPr>
              <w:t xml:space="preserve"> </w:t>
            </w:r>
            <w:proofErr w:type="spellStart"/>
            <w:r w:rsidRPr="00B0434A">
              <w:rPr>
                <w:rFonts w:ascii="TimBashk" w:hAnsi="TimBashk" w:cs="TimBashk"/>
                <w:sz w:val="16"/>
                <w:szCs w:val="16"/>
              </w:rPr>
              <w:t>ауылы</w:t>
            </w:r>
            <w:proofErr w:type="gramStart"/>
            <w:r w:rsidRPr="00B0434A">
              <w:rPr>
                <w:rFonts w:ascii="TimBashk" w:hAnsi="TimBashk" w:cs="TimBashk"/>
                <w:sz w:val="16"/>
                <w:szCs w:val="16"/>
              </w:rPr>
              <w:t>,Т</w:t>
            </w:r>
            <w:proofErr w:type="gramEnd"/>
            <w:r w:rsidRPr="00B0434A">
              <w:rPr>
                <w:rFonts w:ascii="TimBashk" w:hAnsi="TimBashk" w:cs="TimBashk"/>
                <w:sz w:val="16"/>
                <w:szCs w:val="16"/>
              </w:rPr>
              <w:t>ыныслык</w:t>
            </w:r>
            <w:proofErr w:type="spellEnd"/>
            <w:r w:rsidRPr="00B0434A">
              <w:rPr>
                <w:rFonts w:ascii="TimBashk" w:hAnsi="TimBashk" w:cs="TimBashk"/>
                <w:sz w:val="16"/>
                <w:szCs w:val="16"/>
              </w:rPr>
              <w:t xml:space="preserve"> урамы-</w:t>
            </w:r>
            <w:r w:rsidRPr="00B0434A">
              <w:rPr>
                <w:sz w:val="16"/>
                <w:szCs w:val="16"/>
              </w:rPr>
              <w:t xml:space="preserve">45 </w:t>
            </w:r>
          </w:p>
          <w:p w:rsidR="00B0434A" w:rsidRPr="00B0434A" w:rsidRDefault="00B0434A" w:rsidP="00B0434A">
            <w:pPr>
              <w:jc w:val="center"/>
              <w:rPr>
                <w:sz w:val="16"/>
                <w:szCs w:val="16"/>
              </w:rPr>
            </w:pPr>
            <w:r w:rsidRPr="00B0434A">
              <w:rPr>
                <w:sz w:val="16"/>
                <w:szCs w:val="16"/>
              </w:rPr>
              <w:t>Тел. 2-59-58</w:t>
            </w:r>
          </w:p>
        </w:tc>
        <w:tc>
          <w:tcPr>
            <w:tcW w:w="0" w:type="auto"/>
            <w:vMerge/>
            <w:vAlign w:val="center"/>
          </w:tcPr>
          <w:p w:rsidR="00B0434A" w:rsidRPr="00B0434A" w:rsidRDefault="00B0434A" w:rsidP="00B0434A">
            <w:pPr>
              <w:rPr>
                <w:rFonts w:ascii="Bash" w:hAnsi="Bash" w:cs="Bash"/>
                <w:sz w:val="20"/>
                <w:szCs w:val="20"/>
              </w:rPr>
            </w:pPr>
          </w:p>
        </w:tc>
        <w:tc>
          <w:tcPr>
            <w:tcW w:w="4551" w:type="dxa"/>
          </w:tcPr>
          <w:p w:rsidR="00B0434A" w:rsidRPr="00B0434A" w:rsidRDefault="00B0434A" w:rsidP="00B0434A">
            <w:pPr>
              <w:jc w:val="center"/>
              <w:rPr>
                <w:sz w:val="16"/>
                <w:szCs w:val="16"/>
              </w:rPr>
            </w:pPr>
            <w:r w:rsidRPr="00B0434A">
              <w:rPr>
                <w:sz w:val="16"/>
                <w:szCs w:val="16"/>
              </w:rPr>
              <w:t>452554,с</w:t>
            </w:r>
            <w:proofErr w:type="gramStart"/>
            <w:r w:rsidRPr="00B0434A">
              <w:rPr>
                <w:sz w:val="16"/>
                <w:szCs w:val="16"/>
              </w:rPr>
              <w:t>.Б</w:t>
            </w:r>
            <w:proofErr w:type="gramEnd"/>
            <w:r w:rsidRPr="00B0434A">
              <w:rPr>
                <w:sz w:val="16"/>
                <w:szCs w:val="16"/>
              </w:rPr>
              <w:t>ольшая Ока, ул. Мира 45</w:t>
            </w:r>
          </w:p>
          <w:p w:rsidR="00B0434A" w:rsidRPr="00B0434A" w:rsidRDefault="00B0434A" w:rsidP="00B0434A">
            <w:pPr>
              <w:jc w:val="center"/>
              <w:rPr>
                <w:sz w:val="30"/>
                <w:szCs w:val="30"/>
              </w:rPr>
            </w:pPr>
            <w:r w:rsidRPr="00B0434A">
              <w:rPr>
                <w:sz w:val="16"/>
                <w:szCs w:val="16"/>
              </w:rPr>
              <w:t>Тел. 2-59-58</w:t>
            </w:r>
          </w:p>
        </w:tc>
      </w:tr>
    </w:tbl>
    <w:p w:rsidR="00B0434A" w:rsidRPr="00B0434A" w:rsidRDefault="00B0434A" w:rsidP="00B0434A">
      <w:pPr>
        <w:jc w:val="center"/>
        <w:rPr>
          <w:rFonts w:ascii="Bash" w:hAnsi="Bash" w:cs="Bash"/>
          <w:sz w:val="18"/>
          <w:szCs w:val="18"/>
        </w:rPr>
      </w:pPr>
      <w:r w:rsidRPr="00B0434A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DC5F08" wp14:editId="76369CA1">
                <wp:simplePos x="0" y="0"/>
                <wp:positionH relativeFrom="column">
                  <wp:posOffset>47625</wp:posOffset>
                </wp:positionH>
                <wp:positionV relativeFrom="paragraph">
                  <wp:posOffset>32385</wp:posOffset>
                </wp:positionV>
                <wp:extent cx="6410325" cy="0"/>
                <wp:effectExtent l="34290" t="36830" r="32385" b="2984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032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5pt,2.55pt" to="508.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" strokeweight="4.5pt">
                <v:stroke linestyle="thinThick"/>
              </v:line>
            </w:pict>
          </mc:Fallback>
        </mc:AlternateContent>
      </w:r>
    </w:p>
    <w:p w:rsidR="00B0434A" w:rsidRPr="00B0434A" w:rsidRDefault="00B0434A" w:rsidP="00B0434A">
      <w:pPr>
        <w:spacing w:before="120" w:after="120"/>
        <w:ind w:firstLine="720"/>
        <w:rPr>
          <w:rFonts w:ascii="TimBashk" w:hAnsi="TimBashk" w:cs="TimBashk"/>
          <w:b/>
          <w:bCs/>
          <w:sz w:val="28"/>
          <w:szCs w:val="28"/>
        </w:rPr>
      </w:pPr>
      <w:r w:rsidRPr="00B0434A">
        <w:rPr>
          <w:rFonts w:ascii="TimBashk" w:hAnsi="TimBashk" w:cs="TimBashk"/>
          <w:b/>
          <w:bCs/>
          <w:sz w:val="28"/>
          <w:szCs w:val="28"/>
        </w:rPr>
        <w:t xml:space="preserve">           ?АРАР</w:t>
      </w:r>
      <w:r w:rsidRPr="00B0434A">
        <w:rPr>
          <w:rFonts w:ascii="TimBashk" w:hAnsi="TimBashk" w:cs="TimBashk"/>
          <w:b/>
          <w:bCs/>
          <w:sz w:val="28"/>
          <w:szCs w:val="28"/>
        </w:rPr>
        <w:tab/>
      </w:r>
      <w:r w:rsidRPr="00B0434A">
        <w:rPr>
          <w:rFonts w:ascii="TimBashk" w:hAnsi="TimBashk" w:cs="TimBashk"/>
          <w:b/>
          <w:bCs/>
          <w:sz w:val="28"/>
          <w:szCs w:val="28"/>
        </w:rPr>
        <w:tab/>
        <w:t xml:space="preserve">                                                      РЕШЕНИЕ  </w:t>
      </w:r>
    </w:p>
    <w:p w:rsidR="00B0434A" w:rsidRPr="00B0434A" w:rsidRDefault="00B0434A" w:rsidP="00B0434A">
      <w:pPr>
        <w:spacing w:before="120" w:after="120"/>
        <w:rPr>
          <w:sz w:val="28"/>
          <w:szCs w:val="28"/>
        </w:rPr>
      </w:pPr>
      <w:r w:rsidRPr="00B0434A">
        <w:rPr>
          <w:sz w:val="28"/>
          <w:szCs w:val="28"/>
        </w:rPr>
        <w:t xml:space="preserve">           14 декабрь  2018 й.                                                    14 декабря 2018 г.</w:t>
      </w:r>
    </w:p>
    <w:p w:rsidR="00B0434A" w:rsidRPr="00B0434A" w:rsidRDefault="00B0434A" w:rsidP="00B0434A">
      <w:pPr>
        <w:spacing w:before="120" w:after="120"/>
        <w:jc w:val="center"/>
        <w:rPr>
          <w:sz w:val="28"/>
          <w:szCs w:val="28"/>
        </w:rPr>
      </w:pPr>
      <w:r w:rsidRPr="00B0434A">
        <w:rPr>
          <w:b/>
          <w:bCs/>
          <w:sz w:val="28"/>
          <w:szCs w:val="28"/>
          <w:lang w:val="tt-RU"/>
        </w:rPr>
        <w:t>№  165</w:t>
      </w:r>
    </w:p>
    <w:p w:rsidR="00B0434A" w:rsidRPr="00B0434A" w:rsidRDefault="00B0434A" w:rsidP="00B0434A">
      <w:pPr>
        <w:jc w:val="center"/>
        <w:rPr>
          <w:b/>
          <w:sz w:val="28"/>
        </w:rPr>
      </w:pPr>
      <w:r w:rsidRPr="00B0434A">
        <w:rPr>
          <w:b/>
          <w:sz w:val="28"/>
        </w:rPr>
        <w:t xml:space="preserve">Об утверждении Соглашения между органами местного самоуправления муниципального района Мечетлинский район Республики Башкортостан и сельского поселения Большеокинский сельсовет муниципального района Мечетлинский район Республики Башкортостан о передаче органам местного самоуправления муниципального района Мечетлинский район Республики Башкортостан осуществления </w:t>
      </w:r>
      <w:proofErr w:type="gramStart"/>
      <w:r w:rsidRPr="00B0434A">
        <w:rPr>
          <w:b/>
          <w:sz w:val="28"/>
        </w:rPr>
        <w:t>части полномочий органов местного самоуправления сельского поселения</w:t>
      </w:r>
      <w:proofErr w:type="gramEnd"/>
      <w:r w:rsidRPr="00B0434A">
        <w:rPr>
          <w:b/>
          <w:sz w:val="28"/>
        </w:rPr>
        <w:t xml:space="preserve"> Большеокинский сельсовет муниципального района Мечетлинский район</w:t>
      </w:r>
    </w:p>
    <w:p w:rsidR="00B0434A" w:rsidRPr="00B0434A" w:rsidRDefault="00B0434A" w:rsidP="00B0434A">
      <w:pPr>
        <w:spacing w:line="288" w:lineRule="auto"/>
        <w:jc w:val="center"/>
        <w:rPr>
          <w:b/>
          <w:bCs/>
          <w:sz w:val="28"/>
          <w:szCs w:val="28"/>
          <w:lang w:val="x-none" w:eastAsia="x-none"/>
        </w:rPr>
      </w:pPr>
      <w:r w:rsidRPr="00B0434A">
        <w:rPr>
          <w:b/>
          <w:bCs/>
          <w:sz w:val="28"/>
          <w:szCs w:val="28"/>
          <w:lang w:val="x-none" w:eastAsia="x-none"/>
        </w:rPr>
        <w:t>Республики Башкортостан</w:t>
      </w:r>
    </w:p>
    <w:p w:rsidR="00B0434A" w:rsidRPr="00B0434A" w:rsidRDefault="00B0434A" w:rsidP="00B0434A">
      <w:pPr>
        <w:spacing w:line="288" w:lineRule="auto"/>
        <w:jc w:val="center"/>
        <w:rPr>
          <w:sz w:val="28"/>
          <w:szCs w:val="28"/>
          <w:lang w:val="x-none" w:eastAsia="x-none"/>
        </w:rPr>
      </w:pPr>
    </w:p>
    <w:p w:rsidR="00B0434A" w:rsidRPr="00B0434A" w:rsidRDefault="00B0434A" w:rsidP="00B0434A">
      <w:pPr>
        <w:spacing w:line="360" w:lineRule="auto"/>
        <w:jc w:val="both"/>
        <w:rPr>
          <w:bCs/>
          <w:sz w:val="28"/>
          <w:szCs w:val="28"/>
        </w:rPr>
      </w:pPr>
      <w:r w:rsidRPr="00B0434A">
        <w:rPr>
          <w:b/>
          <w:bCs/>
          <w:sz w:val="28"/>
        </w:rPr>
        <w:tab/>
      </w:r>
      <w:r w:rsidRPr="00B0434A">
        <w:rPr>
          <w:sz w:val="28"/>
          <w:szCs w:val="28"/>
        </w:rPr>
        <w:t xml:space="preserve">В соответствии с частью 4 статьи 15 Федерального закона </w:t>
      </w:r>
      <w:r w:rsidRPr="00B0434A">
        <w:rPr>
          <w:sz w:val="28"/>
          <w:szCs w:val="28"/>
          <w:lang w:val="be-BY"/>
        </w:rPr>
        <w:t>от 06.10.2003 года № 131 – ФЗ</w:t>
      </w:r>
      <w:r w:rsidRPr="00B0434A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 Совет сельского поселения Большеокинский сельсовет муниципального района Мечетлинский район Республики Башкортостан </w:t>
      </w:r>
      <w:proofErr w:type="gramStart"/>
      <w:r w:rsidRPr="00B0434A">
        <w:rPr>
          <w:bCs/>
          <w:sz w:val="28"/>
          <w:szCs w:val="28"/>
        </w:rPr>
        <w:t>р</w:t>
      </w:r>
      <w:proofErr w:type="gramEnd"/>
      <w:r w:rsidRPr="00B0434A">
        <w:rPr>
          <w:bCs/>
          <w:sz w:val="28"/>
          <w:szCs w:val="28"/>
        </w:rPr>
        <w:t xml:space="preserve"> е ш и л:</w:t>
      </w:r>
    </w:p>
    <w:p w:rsidR="00B0434A" w:rsidRPr="00B0434A" w:rsidRDefault="00B0434A" w:rsidP="00B0434A">
      <w:pPr>
        <w:spacing w:line="360" w:lineRule="auto"/>
        <w:jc w:val="both"/>
        <w:rPr>
          <w:sz w:val="28"/>
          <w:szCs w:val="28"/>
          <w:lang w:val="x-none" w:eastAsia="x-none"/>
        </w:rPr>
      </w:pPr>
      <w:r w:rsidRPr="00B0434A">
        <w:rPr>
          <w:b/>
          <w:bCs/>
          <w:sz w:val="28"/>
          <w:szCs w:val="28"/>
          <w:lang w:val="x-none" w:eastAsia="x-none"/>
        </w:rPr>
        <w:tab/>
      </w:r>
      <w:r w:rsidRPr="00B0434A">
        <w:rPr>
          <w:sz w:val="28"/>
          <w:szCs w:val="28"/>
          <w:lang w:val="x-none" w:eastAsia="x-none"/>
        </w:rPr>
        <w:t>Утвердить Соглашение между органами местного самоуправления муниципального района Мечетлинский район Республики Башкортостан и сельского поселения Большеокинский сельсовет муниципального района Мечетлинский район Республики Башкортостан о передаче органам местного самоуправления муниципального района Мечетлинский район Республики Башкортостан</w:t>
      </w:r>
      <w:r w:rsidRPr="00B0434A">
        <w:rPr>
          <w:b/>
          <w:bCs/>
          <w:sz w:val="28"/>
          <w:szCs w:val="28"/>
          <w:lang w:val="x-none" w:eastAsia="x-none"/>
        </w:rPr>
        <w:t xml:space="preserve"> </w:t>
      </w:r>
      <w:r w:rsidRPr="00B0434A">
        <w:rPr>
          <w:sz w:val="28"/>
          <w:szCs w:val="28"/>
          <w:lang w:val="x-none" w:eastAsia="x-none"/>
        </w:rPr>
        <w:t>осуществления части полномочий органов местного самоуправления сельского поселения Большеокинский сельсовет муниципального района Мечетлинский район Республики Башкортостан (прилагается).</w:t>
      </w:r>
    </w:p>
    <w:p w:rsidR="00B0434A" w:rsidRPr="00B0434A" w:rsidRDefault="00B0434A" w:rsidP="00B0434A">
      <w:pPr>
        <w:jc w:val="center"/>
        <w:rPr>
          <w:b/>
          <w:bCs/>
          <w:sz w:val="28"/>
        </w:rPr>
      </w:pPr>
    </w:p>
    <w:p w:rsidR="00B0434A" w:rsidRPr="00B0434A" w:rsidRDefault="00B0434A" w:rsidP="00B0434A">
      <w:pPr>
        <w:spacing w:line="288" w:lineRule="auto"/>
        <w:jc w:val="both"/>
        <w:rPr>
          <w:sz w:val="28"/>
          <w:szCs w:val="28"/>
        </w:rPr>
      </w:pPr>
      <w:r w:rsidRPr="00B0434A">
        <w:rPr>
          <w:sz w:val="28"/>
          <w:szCs w:val="28"/>
        </w:rPr>
        <w:t>Председатель Совета</w:t>
      </w:r>
      <w:r w:rsidRPr="00B0434A">
        <w:rPr>
          <w:sz w:val="28"/>
          <w:szCs w:val="28"/>
        </w:rPr>
        <w:tab/>
      </w:r>
      <w:r w:rsidRPr="00B0434A">
        <w:rPr>
          <w:sz w:val="28"/>
          <w:szCs w:val="28"/>
        </w:rPr>
        <w:tab/>
      </w:r>
      <w:r w:rsidRPr="00B0434A">
        <w:rPr>
          <w:sz w:val="28"/>
          <w:szCs w:val="28"/>
        </w:rPr>
        <w:tab/>
      </w:r>
      <w:r w:rsidRPr="00B0434A">
        <w:rPr>
          <w:sz w:val="28"/>
          <w:szCs w:val="28"/>
        </w:rPr>
        <w:tab/>
      </w:r>
      <w:r w:rsidRPr="00B0434A">
        <w:rPr>
          <w:sz w:val="28"/>
          <w:szCs w:val="28"/>
        </w:rPr>
        <w:tab/>
      </w:r>
      <w:r w:rsidRPr="00B0434A">
        <w:rPr>
          <w:sz w:val="28"/>
          <w:szCs w:val="28"/>
        </w:rPr>
        <w:tab/>
      </w:r>
      <w:proofErr w:type="spellStart"/>
      <w:r w:rsidRPr="00B0434A">
        <w:rPr>
          <w:sz w:val="28"/>
          <w:szCs w:val="28"/>
        </w:rPr>
        <w:t>В.И.Шагибитдинов</w:t>
      </w:r>
      <w:proofErr w:type="spellEnd"/>
    </w:p>
    <w:p w:rsidR="00B0434A" w:rsidRPr="00B0434A" w:rsidRDefault="00B0434A" w:rsidP="00B0434A">
      <w:pPr>
        <w:spacing w:line="288" w:lineRule="auto"/>
        <w:jc w:val="both"/>
        <w:rPr>
          <w:sz w:val="20"/>
          <w:szCs w:val="20"/>
          <w:lang w:eastAsia="x-none"/>
        </w:rPr>
      </w:pPr>
      <w:r w:rsidRPr="00B0434A">
        <w:rPr>
          <w:sz w:val="20"/>
          <w:szCs w:val="20"/>
          <w:lang w:val="x-none" w:eastAsia="x-none"/>
        </w:rPr>
        <w:t xml:space="preserve">с. </w:t>
      </w:r>
      <w:r w:rsidRPr="00B0434A">
        <w:rPr>
          <w:sz w:val="20"/>
          <w:szCs w:val="20"/>
          <w:lang w:eastAsia="x-none"/>
        </w:rPr>
        <w:t>Большая Ока</w:t>
      </w:r>
    </w:p>
    <w:p w:rsidR="00B0434A" w:rsidRPr="00B0434A" w:rsidRDefault="00B0434A" w:rsidP="00B0434A">
      <w:pPr>
        <w:spacing w:line="288" w:lineRule="auto"/>
        <w:jc w:val="both"/>
        <w:rPr>
          <w:sz w:val="20"/>
          <w:szCs w:val="20"/>
          <w:lang w:eastAsia="x-none"/>
        </w:rPr>
      </w:pPr>
    </w:p>
    <w:p w:rsidR="00B0434A" w:rsidRPr="00B0434A" w:rsidRDefault="00B0434A" w:rsidP="00B0434A">
      <w:pPr>
        <w:ind w:firstLine="709"/>
        <w:jc w:val="right"/>
        <w:rPr>
          <w:b/>
          <w:bCs/>
          <w:sz w:val="28"/>
        </w:rPr>
      </w:pPr>
      <w:r w:rsidRPr="00B0434A">
        <w:rPr>
          <w:b/>
          <w:bCs/>
          <w:sz w:val="28"/>
        </w:rPr>
        <w:lastRenderedPageBreak/>
        <w:t>Приложение</w:t>
      </w:r>
    </w:p>
    <w:p w:rsidR="00B0434A" w:rsidRPr="00B0434A" w:rsidRDefault="00B0434A" w:rsidP="00B0434A">
      <w:pPr>
        <w:ind w:firstLine="709"/>
        <w:jc w:val="right"/>
        <w:rPr>
          <w:bCs/>
          <w:sz w:val="28"/>
        </w:rPr>
      </w:pPr>
      <w:r w:rsidRPr="00B0434A">
        <w:rPr>
          <w:bCs/>
          <w:sz w:val="28"/>
        </w:rPr>
        <w:t>к решению Совета</w:t>
      </w:r>
    </w:p>
    <w:p w:rsidR="00B0434A" w:rsidRPr="00B0434A" w:rsidRDefault="00B0434A" w:rsidP="00B0434A">
      <w:pPr>
        <w:ind w:firstLine="709"/>
        <w:jc w:val="right"/>
        <w:rPr>
          <w:bCs/>
          <w:sz w:val="28"/>
        </w:rPr>
      </w:pPr>
      <w:r w:rsidRPr="00B0434A">
        <w:rPr>
          <w:bCs/>
          <w:sz w:val="28"/>
        </w:rPr>
        <w:t xml:space="preserve">сельского поселения </w:t>
      </w:r>
    </w:p>
    <w:p w:rsidR="00B0434A" w:rsidRPr="00B0434A" w:rsidRDefault="00B0434A" w:rsidP="00B0434A">
      <w:pPr>
        <w:ind w:firstLine="709"/>
        <w:jc w:val="right"/>
        <w:rPr>
          <w:bCs/>
          <w:sz w:val="28"/>
        </w:rPr>
      </w:pPr>
      <w:r w:rsidRPr="00B0434A">
        <w:rPr>
          <w:bCs/>
          <w:sz w:val="28"/>
        </w:rPr>
        <w:t xml:space="preserve">Большеокинский сельсовет </w:t>
      </w:r>
    </w:p>
    <w:p w:rsidR="00B0434A" w:rsidRPr="00B0434A" w:rsidRDefault="00B0434A" w:rsidP="00B0434A">
      <w:pPr>
        <w:ind w:firstLine="709"/>
        <w:jc w:val="right"/>
        <w:rPr>
          <w:bCs/>
          <w:sz w:val="28"/>
        </w:rPr>
      </w:pPr>
      <w:r w:rsidRPr="00B0434A">
        <w:rPr>
          <w:bCs/>
          <w:sz w:val="28"/>
        </w:rPr>
        <w:t>муниципального района</w:t>
      </w:r>
    </w:p>
    <w:p w:rsidR="00B0434A" w:rsidRPr="00B0434A" w:rsidRDefault="00B0434A" w:rsidP="00B0434A">
      <w:pPr>
        <w:ind w:firstLine="709"/>
        <w:jc w:val="right"/>
        <w:rPr>
          <w:bCs/>
          <w:sz w:val="28"/>
        </w:rPr>
      </w:pPr>
      <w:r w:rsidRPr="00B0434A">
        <w:rPr>
          <w:bCs/>
          <w:sz w:val="28"/>
        </w:rPr>
        <w:t>Мечетлинский район</w:t>
      </w:r>
    </w:p>
    <w:p w:rsidR="00B0434A" w:rsidRPr="00B0434A" w:rsidRDefault="00B0434A" w:rsidP="00B0434A">
      <w:pPr>
        <w:ind w:firstLine="709"/>
        <w:jc w:val="right"/>
        <w:rPr>
          <w:bCs/>
          <w:sz w:val="28"/>
        </w:rPr>
      </w:pPr>
      <w:r w:rsidRPr="00B0434A">
        <w:rPr>
          <w:bCs/>
          <w:sz w:val="28"/>
        </w:rPr>
        <w:t>Республики Башкортостан</w:t>
      </w:r>
    </w:p>
    <w:p w:rsidR="00B0434A" w:rsidRPr="00B0434A" w:rsidRDefault="00B0434A" w:rsidP="00B0434A">
      <w:pPr>
        <w:ind w:firstLine="709"/>
        <w:jc w:val="right"/>
        <w:rPr>
          <w:bCs/>
          <w:sz w:val="28"/>
        </w:rPr>
      </w:pPr>
      <w:r w:rsidRPr="00B0434A">
        <w:rPr>
          <w:bCs/>
          <w:sz w:val="28"/>
        </w:rPr>
        <w:t>от 14  декабря 2018 года № 165</w:t>
      </w:r>
    </w:p>
    <w:p w:rsidR="00B0434A" w:rsidRPr="00B0434A" w:rsidRDefault="00B0434A" w:rsidP="00B0434A">
      <w:pPr>
        <w:ind w:firstLine="709"/>
        <w:jc w:val="right"/>
        <w:rPr>
          <w:b/>
          <w:bCs/>
          <w:sz w:val="28"/>
        </w:rPr>
      </w:pPr>
    </w:p>
    <w:p w:rsidR="00B0434A" w:rsidRPr="00B0434A" w:rsidRDefault="00B0434A" w:rsidP="00B0434A">
      <w:pPr>
        <w:ind w:firstLine="709"/>
        <w:jc w:val="center"/>
        <w:rPr>
          <w:b/>
          <w:bCs/>
          <w:sz w:val="28"/>
        </w:rPr>
      </w:pPr>
      <w:r w:rsidRPr="00B0434A">
        <w:rPr>
          <w:b/>
          <w:bCs/>
          <w:sz w:val="28"/>
        </w:rPr>
        <w:t xml:space="preserve">Соглашение между органами местного самоуправления муниципального района Мечетлинский район Республики Башкортостан и сельского поселения Большеокинский сельсовет муниципального района Мечетлинский район Республики Башкортостан о передаче органам местного самоуправления муниципального района Мечетлинский район Республики  Башкортостан осуществления </w:t>
      </w:r>
      <w:proofErr w:type="gramStart"/>
      <w:r w:rsidRPr="00B0434A">
        <w:rPr>
          <w:b/>
          <w:bCs/>
          <w:sz w:val="28"/>
        </w:rPr>
        <w:t>части полномочий органов местного самоуправления сельского поселения</w:t>
      </w:r>
      <w:proofErr w:type="gramEnd"/>
      <w:r w:rsidRPr="00B0434A">
        <w:rPr>
          <w:b/>
          <w:bCs/>
          <w:sz w:val="28"/>
        </w:rPr>
        <w:t xml:space="preserve"> Большеокинский сельсовет муниципального района Мечетлинский район </w:t>
      </w:r>
    </w:p>
    <w:p w:rsidR="00B0434A" w:rsidRPr="00B0434A" w:rsidRDefault="00B0434A" w:rsidP="00B0434A">
      <w:pPr>
        <w:ind w:firstLine="709"/>
        <w:jc w:val="center"/>
        <w:rPr>
          <w:b/>
          <w:bCs/>
          <w:sz w:val="28"/>
        </w:rPr>
      </w:pPr>
      <w:r w:rsidRPr="00B0434A">
        <w:rPr>
          <w:b/>
          <w:bCs/>
          <w:sz w:val="28"/>
        </w:rPr>
        <w:t>Республики Башкортостан</w:t>
      </w:r>
    </w:p>
    <w:p w:rsidR="00B0434A" w:rsidRPr="00B0434A" w:rsidRDefault="00B0434A" w:rsidP="00B0434A">
      <w:pPr>
        <w:ind w:firstLine="709"/>
        <w:jc w:val="both"/>
        <w:rPr>
          <w:b/>
          <w:bCs/>
          <w:sz w:val="20"/>
          <w:szCs w:val="20"/>
        </w:rPr>
      </w:pPr>
    </w:p>
    <w:p w:rsidR="00B0434A" w:rsidRPr="00B0434A" w:rsidRDefault="00B0434A" w:rsidP="00B0434A">
      <w:pPr>
        <w:ind w:firstLine="709"/>
        <w:jc w:val="center"/>
        <w:rPr>
          <w:bCs/>
          <w:color w:val="000000"/>
          <w:sz w:val="28"/>
          <w:szCs w:val="28"/>
        </w:rPr>
      </w:pPr>
      <w:proofErr w:type="gramStart"/>
      <w:r w:rsidRPr="00B0434A">
        <w:rPr>
          <w:bCs/>
          <w:sz w:val="28"/>
        </w:rPr>
        <w:t>с</w:t>
      </w:r>
      <w:proofErr w:type="gramEnd"/>
      <w:r w:rsidRPr="00B0434A">
        <w:rPr>
          <w:bCs/>
          <w:sz w:val="28"/>
        </w:rPr>
        <w:t xml:space="preserve">. </w:t>
      </w:r>
      <w:proofErr w:type="gramStart"/>
      <w:r w:rsidRPr="00B0434A">
        <w:rPr>
          <w:bCs/>
          <w:sz w:val="28"/>
        </w:rPr>
        <w:t>Большая</w:t>
      </w:r>
      <w:proofErr w:type="gramEnd"/>
      <w:r w:rsidRPr="00B0434A">
        <w:rPr>
          <w:bCs/>
          <w:sz w:val="28"/>
        </w:rPr>
        <w:t xml:space="preserve"> Ока</w:t>
      </w:r>
      <w:r w:rsidRPr="00B0434A">
        <w:rPr>
          <w:bCs/>
          <w:sz w:val="28"/>
        </w:rPr>
        <w:tab/>
      </w:r>
      <w:r w:rsidRPr="00B0434A">
        <w:rPr>
          <w:bCs/>
          <w:sz w:val="28"/>
        </w:rPr>
        <w:tab/>
      </w:r>
      <w:r w:rsidRPr="00B0434A">
        <w:rPr>
          <w:bCs/>
          <w:sz w:val="28"/>
        </w:rPr>
        <w:tab/>
      </w:r>
      <w:r w:rsidRPr="00B0434A">
        <w:rPr>
          <w:bCs/>
          <w:sz w:val="28"/>
        </w:rPr>
        <w:tab/>
      </w:r>
      <w:r w:rsidRPr="00B0434A">
        <w:rPr>
          <w:bCs/>
          <w:sz w:val="28"/>
        </w:rPr>
        <w:tab/>
      </w:r>
      <w:r w:rsidRPr="00B0434A">
        <w:rPr>
          <w:bCs/>
          <w:color w:val="000000"/>
          <w:sz w:val="28"/>
          <w:szCs w:val="28"/>
        </w:rPr>
        <w:t>«14» декабря 2018 года</w:t>
      </w:r>
    </w:p>
    <w:p w:rsidR="00B0434A" w:rsidRPr="00B0434A" w:rsidRDefault="00B0434A" w:rsidP="00B0434A">
      <w:pPr>
        <w:ind w:firstLine="709"/>
        <w:jc w:val="right"/>
        <w:rPr>
          <w:bCs/>
          <w:color w:val="000000"/>
          <w:sz w:val="28"/>
          <w:szCs w:val="28"/>
        </w:rPr>
      </w:pPr>
    </w:p>
    <w:p w:rsidR="00B0434A" w:rsidRPr="00B0434A" w:rsidRDefault="00B0434A" w:rsidP="00B0434A">
      <w:pPr>
        <w:ind w:firstLine="709"/>
        <w:jc w:val="both"/>
        <w:rPr>
          <w:bCs/>
          <w:sz w:val="20"/>
          <w:szCs w:val="20"/>
        </w:rPr>
      </w:pPr>
    </w:p>
    <w:p w:rsidR="00B0434A" w:rsidRPr="00B0434A" w:rsidRDefault="00B0434A" w:rsidP="00B0434A">
      <w:pPr>
        <w:autoSpaceDE w:val="0"/>
        <w:autoSpaceDN w:val="0"/>
        <w:adjustRightInd w:val="0"/>
        <w:spacing w:line="276" w:lineRule="auto"/>
        <w:ind w:firstLine="540"/>
        <w:jc w:val="both"/>
        <w:outlineLvl w:val="0"/>
        <w:rPr>
          <w:sz w:val="28"/>
          <w:szCs w:val="28"/>
        </w:rPr>
      </w:pPr>
      <w:r w:rsidRPr="00B0434A">
        <w:rPr>
          <w:sz w:val="28"/>
          <w:szCs w:val="28"/>
        </w:rPr>
        <w:t xml:space="preserve">Совет сельского поселения Большеокинский сельсовет муниципального района Мечетлинский район Республики Башкортостан, именуемый в дальнейшем Поселение, в лице председателя Совета поселения Большеокинский сельсовет муниципального района Мечетлинский район Республики Башкортостан </w:t>
      </w:r>
      <w:proofErr w:type="spellStart"/>
      <w:r w:rsidRPr="00B0434A">
        <w:rPr>
          <w:sz w:val="28"/>
          <w:szCs w:val="28"/>
        </w:rPr>
        <w:t>Шагибитдинова</w:t>
      </w:r>
      <w:proofErr w:type="spellEnd"/>
      <w:r w:rsidRPr="00B0434A">
        <w:rPr>
          <w:sz w:val="28"/>
          <w:szCs w:val="28"/>
        </w:rPr>
        <w:t xml:space="preserve"> Вадима Игоревича, действующего на основании Устава, с одной стороны, </w:t>
      </w:r>
    </w:p>
    <w:p w:rsidR="00B0434A" w:rsidRPr="00B0434A" w:rsidRDefault="00B0434A" w:rsidP="00B0434A">
      <w:pPr>
        <w:autoSpaceDE w:val="0"/>
        <w:autoSpaceDN w:val="0"/>
        <w:adjustRightInd w:val="0"/>
        <w:spacing w:line="276" w:lineRule="auto"/>
        <w:ind w:firstLine="540"/>
        <w:jc w:val="both"/>
        <w:outlineLvl w:val="0"/>
        <w:rPr>
          <w:sz w:val="28"/>
          <w:szCs w:val="28"/>
        </w:rPr>
      </w:pPr>
      <w:r w:rsidRPr="00B0434A">
        <w:rPr>
          <w:sz w:val="28"/>
          <w:szCs w:val="28"/>
        </w:rPr>
        <w:t xml:space="preserve">и Совет муниципального района Мечетлинский район Республики Башкортостан, именуемый в дальнейшем Район, в лице председателя Совета муниципального района Мечетлинский район Республики Башкортостан </w:t>
      </w:r>
      <w:proofErr w:type="spellStart"/>
      <w:r w:rsidRPr="00B0434A">
        <w:rPr>
          <w:sz w:val="28"/>
          <w:szCs w:val="28"/>
        </w:rPr>
        <w:t>Бадретдинова</w:t>
      </w:r>
      <w:proofErr w:type="spellEnd"/>
      <w:r w:rsidRPr="00B0434A">
        <w:rPr>
          <w:sz w:val="28"/>
          <w:szCs w:val="28"/>
        </w:rPr>
        <w:t xml:space="preserve"> Эдуарда </w:t>
      </w:r>
      <w:proofErr w:type="spellStart"/>
      <w:r w:rsidRPr="00B0434A">
        <w:rPr>
          <w:sz w:val="28"/>
          <w:szCs w:val="28"/>
        </w:rPr>
        <w:t>Фархутдиновича</w:t>
      </w:r>
      <w:proofErr w:type="spellEnd"/>
      <w:r w:rsidRPr="00B0434A">
        <w:rPr>
          <w:sz w:val="28"/>
          <w:szCs w:val="28"/>
        </w:rPr>
        <w:t>, действующего на основании Устава, с другой стороны, заключили настоящее Соглашение о нижеследующем:</w:t>
      </w:r>
    </w:p>
    <w:p w:rsidR="00B0434A" w:rsidRPr="00B0434A" w:rsidRDefault="00B0434A" w:rsidP="00B0434A">
      <w:pPr>
        <w:autoSpaceDE w:val="0"/>
        <w:autoSpaceDN w:val="0"/>
        <w:adjustRightInd w:val="0"/>
        <w:spacing w:line="276" w:lineRule="auto"/>
        <w:ind w:firstLine="540"/>
        <w:jc w:val="both"/>
        <w:outlineLvl w:val="0"/>
        <w:rPr>
          <w:b/>
          <w:sz w:val="28"/>
          <w:szCs w:val="28"/>
        </w:rPr>
      </w:pPr>
    </w:p>
    <w:p w:rsidR="00B0434A" w:rsidRPr="00B0434A" w:rsidRDefault="00B0434A" w:rsidP="00B0434A">
      <w:pPr>
        <w:autoSpaceDE w:val="0"/>
        <w:autoSpaceDN w:val="0"/>
        <w:adjustRightInd w:val="0"/>
        <w:spacing w:line="276" w:lineRule="auto"/>
        <w:jc w:val="center"/>
        <w:outlineLvl w:val="1"/>
        <w:rPr>
          <w:b/>
          <w:sz w:val="28"/>
          <w:szCs w:val="28"/>
        </w:rPr>
      </w:pPr>
      <w:r w:rsidRPr="00B0434A">
        <w:rPr>
          <w:b/>
          <w:sz w:val="28"/>
          <w:szCs w:val="28"/>
          <w:lang w:val="en-US"/>
        </w:rPr>
        <w:t>I</w:t>
      </w:r>
      <w:r w:rsidRPr="00B0434A">
        <w:rPr>
          <w:b/>
          <w:sz w:val="28"/>
          <w:szCs w:val="28"/>
        </w:rPr>
        <w:t>. Предмет Соглашения</w:t>
      </w:r>
    </w:p>
    <w:p w:rsidR="00B0434A" w:rsidRPr="00B0434A" w:rsidRDefault="00B0434A" w:rsidP="00B0434A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28"/>
          <w:szCs w:val="28"/>
        </w:rPr>
      </w:pPr>
      <w:r w:rsidRPr="00B0434A">
        <w:rPr>
          <w:sz w:val="28"/>
          <w:szCs w:val="28"/>
        </w:rPr>
        <w:t>1.1. в соответствии с настоящим Соглашением Поселение передает  Району следующие полномочия:</w:t>
      </w:r>
    </w:p>
    <w:p w:rsidR="00B0434A" w:rsidRPr="00B0434A" w:rsidRDefault="00B0434A" w:rsidP="00B0434A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B0434A">
        <w:rPr>
          <w:color w:val="000000"/>
          <w:sz w:val="28"/>
          <w:szCs w:val="28"/>
        </w:rPr>
        <w:t>1) Финансирование расходов на содержание органов местного самоуправления поселений в части выплаты доплат к государственной пенсии за выслугу лет на муниципальной службе;</w:t>
      </w:r>
    </w:p>
    <w:p w:rsidR="00B0434A" w:rsidRPr="00B0434A" w:rsidRDefault="00B0434A" w:rsidP="00B0434A">
      <w:pPr>
        <w:widowControl w:val="0"/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B0434A">
        <w:rPr>
          <w:sz w:val="28"/>
          <w:szCs w:val="28"/>
        </w:rPr>
        <w:t>2) 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B0434A" w:rsidRPr="00B0434A" w:rsidRDefault="00B0434A" w:rsidP="00B0434A">
      <w:pPr>
        <w:widowControl w:val="0"/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B0434A">
        <w:rPr>
          <w:sz w:val="28"/>
          <w:szCs w:val="28"/>
        </w:rPr>
        <w:lastRenderedPageBreak/>
        <w:t>3)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B0434A" w:rsidRPr="00B0434A" w:rsidRDefault="00B0434A" w:rsidP="00B0434A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pacing w:val="-11"/>
          <w:sz w:val="28"/>
          <w:szCs w:val="28"/>
        </w:rPr>
      </w:pPr>
      <w:proofErr w:type="gramStart"/>
      <w:r w:rsidRPr="00B0434A">
        <w:rPr>
          <w:color w:val="000000"/>
          <w:spacing w:val="-11"/>
          <w:sz w:val="28"/>
          <w:szCs w:val="28"/>
        </w:rPr>
        <w:t>4) Выдача разрешений на строительство,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 направление уведомления о соответствии указанных в </w:t>
      </w:r>
      <w:hyperlink r:id="rId7" w:anchor="dst2579" w:history="1">
        <w:r w:rsidRPr="00B0434A">
          <w:rPr>
            <w:color w:val="000000"/>
            <w:spacing w:val="-11"/>
            <w:sz w:val="28"/>
            <w:szCs w:val="28"/>
          </w:rPr>
          <w:t>уведомлении</w:t>
        </w:r>
      </w:hyperlink>
      <w:r w:rsidRPr="00B0434A">
        <w:rPr>
          <w:color w:val="000000"/>
          <w:spacing w:val="-11"/>
          <w:sz w:val="28"/>
          <w:szCs w:val="28"/>
        </w:rPr>
        <w:t> 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</w:t>
      </w:r>
      <w:proofErr w:type="gramEnd"/>
      <w:r w:rsidRPr="00B0434A">
        <w:rPr>
          <w:color w:val="000000"/>
          <w:spacing w:val="-11"/>
          <w:sz w:val="28"/>
          <w:szCs w:val="28"/>
        </w:rPr>
        <w:t xml:space="preserve"> </w:t>
      </w:r>
      <w:proofErr w:type="gramStart"/>
      <w:r w:rsidRPr="00B0434A">
        <w:rPr>
          <w:color w:val="000000"/>
          <w:spacing w:val="-11"/>
          <w:sz w:val="28"/>
          <w:szCs w:val="28"/>
        </w:rPr>
        <w:t>индивидуального жилищного строительства или садового дома на земельном участке, уведомления о несоответствии указанных в </w:t>
      </w:r>
      <w:hyperlink r:id="rId8" w:anchor="dst2579" w:history="1">
        <w:r w:rsidRPr="00B0434A">
          <w:rPr>
            <w:color w:val="000000"/>
            <w:spacing w:val="-11"/>
            <w:sz w:val="28"/>
            <w:szCs w:val="28"/>
          </w:rPr>
          <w:t>уведомлении</w:t>
        </w:r>
      </w:hyperlink>
      <w:r w:rsidRPr="00B0434A">
        <w:rPr>
          <w:color w:val="000000"/>
          <w:spacing w:val="-11"/>
          <w:sz w:val="28"/>
          <w:szCs w:val="28"/>
        </w:rPr>
        <w:t> 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</w:t>
      </w:r>
      <w:proofErr w:type="gramEnd"/>
      <w:r w:rsidRPr="00B0434A">
        <w:rPr>
          <w:color w:val="000000"/>
          <w:spacing w:val="-11"/>
          <w:sz w:val="28"/>
          <w:szCs w:val="28"/>
        </w:rPr>
        <w:t xml:space="preserve">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поселений. </w:t>
      </w:r>
    </w:p>
    <w:p w:rsidR="00B0434A" w:rsidRPr="00B0434A" w:rsidRDefault="00B0434A" w:rsidP="00B0434A">
      <w:pPr>
        <w:autoSpaceDE w:val="0"/>
        <w:autoSpaceDN w:val="0"/>
        <w:adjustRightInd w:val="0"/>
        <w:spacing w:line="276" w:lineRule="auto"/>
        <w:jc w:val="center"/>
        <w:outlineLvl w:val="1"/>
        <w:rPr>
          <w:b/>
          <w:sz w:val="28"/>
          <w:szCs w:val="28"/>
        </w:rPr>
      </w:pPr>
    </w:p>
    <w:p w:rsidR="00B0434A" w:rsidRPr="00B0434A" w:rsidRDefault="00B0434A" w:rsidP="00B0434A">
      <w:pPr>
        <w:autoSpaceDE w:val="0"/>
        <w:autoSpaceDN w:val="0"/>
        <w:adjustRightInd w:val="0"/>
        <w:spacing w:line="276" w:lineRule="auto"/>
        <w:jc w:val="center"/>
        <w:outlineLvl w:val="1"/>
        <w:rPr>
          <w:b/>
          <w:sz w:val="28"/>
          <w:szCs w:val="28"/>
        </w:rPr>
      </w:pPr>
      <w:r w:rsidRPr="00B0434A">
        <w:rPr>
          <w:b/>
          <w:sz w:val="28"/>
          <w:szCs w:val="28"/>
          <w:lang w:val="en-US"/>
        </w:rPr>
        <w:t>II</w:t>
      </w:r>
      <w:r w:rsidRPr="00B0434A">
        <w:rPr>
          <w:b/>
          <w:sz w:val="28"/>
          <w:szCs w:val="28"/>
        </w:rPr>
        <w:t>. Права и обязанности Сторон</w:t>
      </w:r>
    </w:p>
    <w:p w:rsidR="00B0434A" w:rsidRPr="00B0434A" w:rsidRDefault="00B0434A" w:rsidP="00B0434A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28"/>
          <w:szCs w:val="28"/>
        </w:rPr>
      </w:pPr>
      <w:r w:rsidRPr="00B0434A">
        <w:rPr>
          <w:sz w:val="28"/>
          <w:szCs w:val="28"/>
        </w:rPr>
        <w:t>2.1. В целях реализации настоящего соглашения Поселение обязуется:</w:t>
      </w:r>
    </w:p>
    <w:p w:rsidR="00B0434A" w:rsidRPr="00B0434A" w:rsidRDefault="00B0434A" w:rsidP="00B0434A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28"/>
          <w:szCs w:val="28"/>
        </w:rPr>
      </w:pPr>
      <w:r w:rsidRPr="00B0434A">
        <w:rPr>
          <w:sz w:val="28"/>
          <w:szCs w:val="28"/>
        </w:rPr>
        <w:t>2.1.1. Передать Району в порядке, установленном настоящим Соглашением финансовые средства на реализацию переданных полномочий.</w:t>
      </w:r>
    </w:p>
    <w:p w:rsidR="00B0434A" w:rsidRPr="00B0434A" w:rsidRDefault="00B0434A" w:rsidP="00B0434A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28"/>
          <w:szCs w:val="28"/>
        </w:rPr>
      </w:pPr>
      <w:r w:rsidRPr="00B0434A">
        <w:rPr>
          <w:sz w:val="28"/>
          <w:szCs w:val="28"/>
        </w:rPr>
        <w:t xml:space="preserve">2.1.2. Передать Району муниципальное имущество в безвозмездное пользование для осуществления переданных полномочий в соответствии с гражданским законодательством. Под имуществом в настоящем соглашении понимается имущество, прямо предназначенное для осуществления переданных полномочий, либо неиспользуемое имущество, которое возможно использовать для осуществления переданных полномочий. </w:t>
      </w:r>
    </w:p>
    <w:p w:rsidR="00B0434A" w:rsidRPr="00B0434A" w:rsidRDefault="00B0434A" w:rsidP="00B0434A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28"/>
          <w:szCs w:val="28"/>
        </w:rPr>
      </w:pPr>
      <w:r w:rsidRPr="00B0434A">
        <w:rPr>
          <w:sz w:val="28"/>
          <w:szCs w:val="28"/>
        </w:rPr>
        <w:t>Состав передаваемого в безвозмездное пользование имущества определяется приложением к настоящему Соглашению. Указанное приложение подписывается Сторонами и является неотъемлемой частью настоящего Соглашения.</w:t>
      </w:r>
    </w:p>
    <w:p w:rsidR="00B0434A" w:rsidRPr="00B0434A" w:rsidRDefault="00B0434A" w:rsidP="00B0434A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28"/>
          <w:szCs w:val="28"/>
        </w:rPr>
      </w:pPr>
      <w:r w:rsidRPr="00B0434A">
        <w:rPr>
          <w:sz w:val="28"/>
          <w:szCs w:val="28"/>
        </w:rPr>
        <w:t xml:space="preserve">Управление переданным в безвозмездное пользование имуществом на основании решения Совета муниципального района Мечетлинский район Республики Башкортостан осуществляется Районом. Имущество передается </w:t>
      </w:r>
      <w:r w:rsidRPr="00B0434A">
        <w:rPr>
          <w:sz w:val="28"/>
          <w:szCs w:val="28"/>
        </w:rPr>
        <w:lastRenderedPageBreak/>
        <w:t>Району не позднее 14 дней со дня заключения настоящего Соглашения на основании акта приема-передачи, подписанного Сторонами.</w:t>
      </w:r>
    </w:p>
    <w:p w:rsidR="00B0434A" w:rsidRPr="00B0434A" w:rsidRDefault="00B0434A" w:rsidP="00B0434A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28"/>
          <w:szCs w:val="28"/>
        </w:rPr>
      </w:pPr>
      <w:r w:rsidRPr="00B0434A">
        <w:rPr>
          <w:sz w:val="28"/>
          <w:szCs w:val="28"/>
        </w:rPr>
        <w:t>2.1.3. По запросу Района своевременно и в полном объеме предоставлять информацию в целях реализации Районом переданных полномочий.</w:t>
      </w:r>
    </w:p>
    <w:p w:rsidR="00B0434A" w:rsidRPr="00B0434A" w:rsidRDefault="00B0434A" w:rsidP="00B0434A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28"/>
          <w:szCs w:val="28"/>
        </w:rPr>
      </w:pPr>
      <w:r w:rsidRPr="00B0434A">
        <w:rPr>
          <w:sz w:val="28"/>
          <w:szCs w:val="28"/>
        </w:rPr>
        <w:t>2.1.4. Отражать в бюджете сельского поселения Большеокинский сельсовет муниципального района Мечетлинский район Республики Башкортостан на очередной финансовый год и плановый период расходы на предоставление переданных полномочий в очередном финансовом году и плановом периоде.</w:t>
      </w:r>
    </w:p>
    <w:p w:rsidR="00B0434A" w:rsidRPr="00B0434A" w:rsidRDefault="00B0434A" w:rsidP="00B0434A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28"/>
          <w:szCs w:val="28"/>
        </w:rPr>
      </w:pPr>
      <w:r w:rsidRPr="00B0434A">
        <w:rPr>
          <w:sz w:val="28"/>
          <w:szCs w:val="28"/>
        </w:rPr>
        <w:t>2.2. В целях реализации настоящего соглашения Поселение вправе:</w:t>
      </w:r>
    </w:p>
    <w:p w:rsidR="00B0434A" w:rsidRPr="00B0434A" w:rsidRDefault="00B0434A" w:rsidP="00B0434A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28"/>
          <w:szCs w:val="28"/>
        </w:rPr>
      </w:pPr>
      <w:r w:rsidRPr="00B0434A">
        <w:rPr>
          <w:sz w:val="28"/>
          <w:szCs w:val="28"/>
        </w:rPr>
        <w:t>2.2.1. Участвовать в совещаниях, проводимых Районом по вопросам реализации переданных полномочий.</w:t>
      </w:r>
    </w:p>
    <w:p w:rsidR="00B0434A" w:rsidRPr="00B0434A" w:rsidRDefault="00B0434A" w:rsidP="00B0434A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28"/>
          <w:szCs w:val="28"/>
        </w:rPr>
      </w:pPr>
      <w:r w:rsidRPr="00B0434A">
        <w:rPr>
          <w:sz w:val="28"/>
          <w:szCs w:val="28"/>
        </w:rPr>
        <w:t>2.2.2. Вносить предложения и давать рекомендации по повышению эффективности реализации переданных полномочий.</w:t>
      </w:r>
    </w:p>
    <w:p w:rsidR="00B0434A" w:rsidRPr="00B0434A" w:rsidRDefault="00B0434A" w:rsidP="00B0434A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28"/>
          <w:szCs w:val="28"/>
        </w:rPr>
      </w:pPr>
      <w:r w:rsidRPr="00B0434A">
        <w:rPr>
          <w:sz w:val="28"/>
          <w:szCs w:val="28"/>
        </w:rPr>
        <w:t>2.2.3. Осуществлять контроль за осуществлением Районом переданных полномочий, а также за целевым использованием предоставленных финансовых сре</w:t>
      </w:r>
      <w:proofErr w:type="gramStart"/>
      <w:r w:rsidRPr="00B0434A">
        <w:rPr>
          <w:sz w:val="28"/>
          <w:szCs w:val="28"/>
        </w:rPr>
        <w:t>дств дл</w:t>
      </w:r>
      <w:proofErr w:type="gramEnd"/>
      <w:r w:rsidRPr="00B0434A">
        <w:rPr>
          <w:sz w:val="28"/>
          <w:szCs w:val="28"/>
        </w:rPr>
        <w:t>я реализации переданных полномочий.</w:t>
      </w:r>
    </w:p>
    <w:p w:rsidR="00B0434A" w:rsidRPr="00B0434A" w:rsidRDefault="00B0434A" w:rsidP="00B0434A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28"/>
          <w:szCs w:val="28"/>
        </w:rPr>
      </w:pPr>
      <w:r w:rsidRPr="00B0434A">
        <w:rPr>
          <w:sz w:val="28"/>
          <w:szCs w:val="28"/>
        </w:rPr>
        <w:t>2.2.4. Требовать возврата предоставленных финансовых сре</w:t>
      </w:r>
      <w:proofErr w:type="gramStart"/>
      <w:r w:rsidRPr="00B0434A">
        <w:rPr>
          <w:sz w:val="28"/>
          <w:szCs w:val="28"/>
        </w:rPr>
        <w:t>дств дл</w:t>
      </w:r>
      <w:proofErr w:type="gramEnd"/>
      <w:r w:rsidRPr="00B0434A">
        <w:rPr>
          <w:sz w:val="28"/>
          <w:szCs w:val="28"/>
        </w:rPr>
        <w:t>я реализации переданных полномочий в случаях их нецелевого использования Районом, а также неисполнения Районом переданных полномочий.</w:t>
      </w:r>
    </w:p>
    <w:p w:rsidR="00B0434A" w:rsidRPr="00B0434A" w:rsidRDefault="00B0434A" w:rsidP="00B0434A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28"/>
          <w:szCs w:val="28"/>
        </w:rPr>
      </w:pPr>
      <w:r w:rsidRPr="00B0434A">
        <w:rPr>
          <w:sz w:val="28"/>
          <w:szCs w:val="28"/>
        </w:rPr>
        <w:t>2.3.  В целях реализации настоящего соглашения Район  обязуется:</w:t>
      </w:r>
    </w:p>
    <w:p w:rsidR="00B0434A" w:rsidRPr="00B0434A" w:rsidRDefault="00B0434A" w:rsidP="00B0434A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28"/>
          <w:szCs w:val="28"/>
        </w:rPr>
      </w:pPr>
      <w:r w:rsidRPr="00B0434A">
        <w:rPr>
          <w:sz w:val="28"/>
          <w:szCs w:val="28"/>
        </w:rPr>
        <w:t xml:space="preserve">2.3.1. </w:t>
      </w:r>
      <w:proofErr w:type="gramStart"/>
      <w:r w:rsidRPr="00B0434A">
        <w:rPr>
          <w:sz w:val="28"/>
          <w:szCs w:val="28"/>
        </w:rPr>
        <w:t>Своевременно, качественно, добросовестно и в полном объеме выполнять обязательства по осуществлению переданных полномочий, указанных в пункте 1.1 настоящего соглашения, в соответствии с законодательством Российской Федерации, законодательством Республики Башкортостан и настоящим соглашением с учетом потребностей и интересов сельского поселения Большеокинский сельсовет муниципального района Мечетлинский район Республики Башкортостан за счет собственных материальных ресурсов и финансовых средств, предоставляемых Поселением.</w:t>
      </w:r>
      <w:proofErr w:type="gramEnd"/>
    </w:p>
    <w:p w:rsidR="00B0434A" w:rsidRPr="00B0434A" w:rsidRDefault="00B0434A" w:rsidP="00B0434A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28"/>
          <w:szCs w:val="28"/>
        </w:rPr>
      </w:pPr>
      <w:r w:rsidRPr="00B0434A">
        <w:rPr>
          <w:sz w:val="28"/>
          <w:szCs w:val="28"/>
        </w:rPr>
        <w:t xml:space="preserve">2.3.2. </w:t>
      </w:r>
      <w:proofErr w:type="gramStart"/>
      <w:r w:rsidRPr="00B0434A">
        <w:rPr>
          <w:sz w:val="28"/>
          <w:szCs w:val="28"/>
        </w:rPr>
        <w:t>Предоставлять документы</w:t>
      </w:r>
      <w:proofErr w:type="gramEnd"/>
      <w:r w:rsidRPr="00B0434A">
        <w:rPr>
          <w:sz w:val="28"/>
          <w:szCs w:val="28"/>
        </w:rPr>
        <w:t xml:space="preserve"> и иную информацию, связанную с выполнением переданных полномочий, не позднее 15 дней со дня получения письменного запроса.</w:t>
      </w:r>
    </w:p>
    <w:p w:rsidR="00B0434A" w:rsidRPr="00B0434A" w:rsidRDefault="00B0434A" w:rsidP="00B0434A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28"/>
          <w:szCs w:val="28"/>
        </w:rPr>
      </w:pPr>
      <w:r w:rsidRPr="00B0434A">
        <w:rPr>
          <w:sz w:val="28"/>
          <w:szCs w:val="28"/>
        </w:rPr>
        <w:t>2.3.3. Обеспечивать условия для беспрепятственного проведения Поселением проверок осуществления переданных полномочий и использования предоставленных финансовых средств.</w:t>
      </w:r>
    </w:p>
    <w:p w:rsidR="00B0434A" w:rsidRPr="00B0434A" w:rsidRDefault="00B0434A" w:rsidP="00B0434A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28"/>
          <w:szCs w:val="28"/>
        </w:rPr>
      </w:pPr>
      <w:r w:rsidRPr="00B0434A">
        <w:rPr>
          <w:sz w:val="28"/>
          <w:szCs w:val="28"/>
        </w:rPr>
        <w:t>2.3.4. Передать Поселению муниципальное имущество, предусмотренное в пункте 2.1.2 настоящего Соглашения, в надлежащем состоянии не позднее одного месяца после прекращения настоящего Соглашения на основании акта приема-передачи.</w:t>
      </w:r>
    </w:p>
    <w:p w:rsidR="00B0434A" w:rsidRPr="00B0434A" w:rsidRDefault="00B0434A" w:rsidP="00B0434A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28"/>
          <w:szCs w:val="28"/>
        </w:rPr>
      </w:pPr>
      <w:r w:rsidRPr="00B0434A">
        <w:rPr>
          <w:sz w:val="28"/>
          <w:szCs w:val="28"/>
        </w:rPr>
        <w:lastRenderedPageBreak/>
        <w:t>2.4. В целях реализации настоящего соглашения Район  вправе:</w:t>
      </w:r>
    </w:p>
    <w:p w:rsidR="00B0434A" w:rsidRPr="00B0434A" w:rsidRDefault="00B0434A" w:rsidP="00B0434A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28"/>
          <w:szCs w:val="28"/>
        </w:rPr>
      </w:pPr>
      <w:r w:rsidRPr="00B0434A">
        <w:rPr>
          <w:sz w:val="28"/>
          <w:szCs w:val="28"/>
        </w:rPr>
        <w:t>2.4.1. Запрашивать у Поселения информацию, необходимую для реализации переданных полномочий.</w:t>
      </w:r>
    </w:p>
    <w:p w:rsidR="00B0434A" w:rsidRPr="00B0434A" w:rsidRDefault="00B0434A" w:rsidP="00B0434A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28"/>
          <w:szCs w:val="28"/>
        </w:rPr>
      </w:pPr>
      <w:r w:rsidRPr="00B0434A">
        <w:rPr>
          <w:sz w:val="28"/>
          <w:szCs w:val="28"/>
        </w:rPr>
        <w:t>2.4.2. Приостановить на срок до одного месяца исполнение переданных полномочий при непредставлении Поселением финансовых средств для осуществления переданных полномочий в течени</w:t>
      </w:r>
      <w:proofErr w:type="gramStart"/>
      <w:r w:rsidRPr="00B0434A">
        <w:rPr>
          <w:sz w:val="28"/>
          <w:szCs w:val="28"/>
        </w:rPr>
        <w:t>и</w:t>
      </w:r>
      <w:proofErr w:type="gramEnd"/>
      <w:r w:rsidRPr="00B0434A">
        <w:rPr>
          <w:sz w:val="28"/>
          <w:szCs w:val="28"/>
        </w:rPr>
        <w:t xml:space="preserve"> двух месяцев с момента последнего перечисления.</w:t>
      </w:r>
    </w:p>
    <w:p w:rsidR="00B0434A" w:rsidRPr="00B0434A" w:rsidRDefault="00B0434A" w:rsidP="00B0434A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28"/>
          <w:szCs w:val="28"/>
        </w:rPr>
      </w:pPr>
      <w:r w:rsidRPr="00B0434A">
        <w:rPr>
          <w:sz w:val="28"/>
          <w:szCs w:val="28"/>
        </w:rPr>
        <w:t>При непредставлении Поселением финансовых средств для осуществления переданных полномочий в течени</w:t>
      </w:r>
      <w:proofErr w:type="gramStart"/>
      <w:r w:rsidRPr="00B0434A">
        <w:rPr>
          <w:sz w:val="28"/>
          <w:szCs w:val="28"/>
        </w:rPr>
        <w:t>и</w:t>
      </w:r>
      <w:proofErr w:type="gramEnd"/>
      <w:r w:rsidRPr="00B0434A">
        <w:rPr>
          <w:sz w:val="28"/>
          <w:szCs w:val="28"/>
        </w:rPr>
        <w:t xml:space="preserve"> трех месяцев с момента последнего перечисления прекратить исполнение переданных полномочий.</w:t>
      </w:r>
    </w:p>
    <w:p w:rsidR="00B0434A" w:rsidRPr="00B0434A" w:rsidRDefault="00B0434A" w:rsidP="00B0434A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28"/>
          <w:szCs w:val="28"/>
        </w:rPr>
      </w:pPr>
      <w:r w:rsidRPr="00B0434A">
        <w:rPr>
          <w:sz w:val="28"/>
          <w:szCs w:val="28"/>
        </w:rPr>
        <w:t>2.4.3. Давать Поселению предложения по ежегодному объему финансовых средств, предоставляемых бюджету муниципального района Мечетлинский район Республики Башкортостан для осуществления переданных полномочий.</w:t>
      </w:r>
    </w:p>
    <w:p w:rsidR="00B0434A" w:rsidRPr="00B0434A" w:rsidRDefault="00B0434A" w:rsidP="00B0434A">
      <w:pPr>
        <w:autoSpaceDE w:val="0"/>
        <w:autoSpaceDN w:val="0"/>
        <w:adjustRightInd w:val="0"/>
        <w:spacing w:line="276" w:lineRule="auto"/>
        <w:jc w:val="both"/>
        <w:outlineLvl w:val="1"/>
        <w:rPr>
          <w:sz w:val="28"/>
          <w:szCs w:val="28"/>
        </w:rPr>
      </w:pPr>
    </w:p>
    <w:p w:rsidR="00B0434A" w:rsidRPr="00B0434A" w:rsidRDefault="00B0434A" w:rsidP="00B0434A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b/>
          <w:sz w:val="28"/>
          <w:szCs w:val="28"/>
        </w:rPr>
      </w:pPr>
      <w:r w:rsidRPr="00B0434A">
        <w:rPr>
          <w:b/>
          <w:sz w:val="28"/>
          <w:szCs w:val="28"/>
          <w:lang w:val="en-US"/>
        </w:rPr>
        <w:t>III</w:t>
      </w:r>
      <w:r w:rsidRPr="00B0434A">
        <w:rPr>
          <w:b/>
          <w:sz w:val="28"/>
          <w:szCs w:val="28"/>
        </w:rPr>
        <w:t>.</w:t>
      </w:r>
      <w:r w:rsidRPr="00B0434A">
        <w:rPr>
          <w:sz w:val="28"/>
          <w:szCs w:val="28"/>
        </w:rPr>
        <w:t xml:space="preserve"> </w:t>
      </w:r>
      <w:r w:rsidRPr="00B0434A">
        <w:rPr>
          <w:b/>
          <w:sz w:val="28"/>
          <w:szCs w:val="28"/>
        </w:rPr>
        <w:t>Порядок контроля за осуществлением переданных полномочий</w:t>
      </w:r>
    </w:p>
    <w:p w:rsidR="00B0434A" w:rsidRPr="00B0434A" w:rsidRDefault="00B0434A" w:rsidP="00B0434A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bCs/>
          <w:sz w:val="28"/>
          <w:szCs w:val="28"/>
        </w:rPr>
      </w:pPr>
    </w:p>
    <w:p w:rsidR="00B0434A" w:rsidRPr="00B0434A" w:rsidRDefault="00B0434A" w:rsidP="00B0434A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B0434A">
        <w:rPr>
          <w:bCs/>
          <w:sz w:val="28"/>
          <w:szCs w:val="28"/>
        </w:rPr>
        <w:t xml:space="preserve">3.1.  </w:t>
      </w:r>
      <w:proofErr w:type="gramStart"/>
      <w:r w:rsidRPr="00B0434A">
        <w:rPr>
          <w:bCs/>
          <w:sz w:val="28"/>
          <w:szCs w:val="28"/>
        </w:rPr>
        <w:t>Контроль за</w:t>
      </w:r>
      <w:proofErr w:type="gramEnd"/>
      <w:r w:rsidRPr="00B0434A">
        <w:rPr>
          <w:bCs/>
          <w:sz w:val="28"/>
          <w:szCs w:val="28"/>
        </w:rPr>
        <w:t xml:space="preserve"> исполнением </w:t>
      </w:r>
      <w:r w:rsidRPr="00B0434A">
        <w:rPr>
          <w:sz w:val="28"/>
          <w:szCs w:val="28"/>
        </w:rPr>
        <w:t>«Муниципальным районом»</w:t>
      </w:r>
      <w:r w:rsidRPr="00B0434A">
        <w:rPr>
          <w:bCs/>
          <w:sz w:val="28"/>
          <w:szCs w:val="28"/>
        </w:rPr>
        <w:t xml:space="preserve"> полномочий,</w:t>
      </w:r>
      <w:r w:rsidRPr="00B0434A">
        <w:rPr>
          <w:sz w:val="28"/>
          <w:szCs w:val="28"/>
        </w:rPr>
        <w:t xml:space="preserve"> предусмотренных пунктом 1 настоящего Соглашения, осуществляется путем предоставления «Поселению» ежемесячных, квартальных и годовых отчетов об осуществлении полномочий, использовании финансовых средств (межбюджетных трансфертов).</w:t>
      </w:r>
    </w:p>
    <w:p w:rsidR="00B0434A" w:rsidRPr="00B0434A" w:rsidRDefault="00B0434A" w:rsidP="00B0434A">
      <w:pPr>
        <w:autoSpaceDE w:val="0"/>
        <w:autoSpaceDN w:val="0"/>
        <w:adjustRightInd w:val="0"/>
        <w:spacing w:line="276" w:lineRule="auto"/>
        <w:ind w:firstLine="540"/>
        <w:jc w:val="center"/>
        <w:outlineLvl w:val="1"/>
        <w:rPr>
          <w:b/>
          <w:sz w:val="28"/>
          <w:szCs w:val="28"/>
        </w:rPr>
      </w:pPr>
    </w:p>
    <w:p w:rsidR="00B0434A" w:rsidRPr="00B0434A" w:rsidRDefault="00B0434A" w:rsidP="00B0434A">
      <w:pPr>
        <w:autoSpaceDE w:val="0"/>
        <w:autoSpaceDN w:val="0"/>
        <w:adjustRightInd w:val="0"/>
        <w:spacing w:line="276" w:lineRule="auto"/>
        <w:ind w:firstLine="540"/>
        <w:jc w:val="center"/>
        <w:outlineLvl w:val="1"/>
        <w:rPr>
          <w:b/>
          <w:sz w:val="28"/>
          <w:szCs w:val="28"/>
        </w:rPr>
      </w:pPr>
      <w:r w:rsidRPr="00B0434A">
        <w:rPr>
          <w:b/>
          <w:sz w:val="28"/>
          <w:szCs w:val="28"/>
          <w:lang w:val="en-US"/>
        </w:rPr>
        <w:t>IV</w:t>
      </w:r>
      <w:r w:rsidRPr="00B0434A">
        <w:rPr>
          <w:b/>
          <w:sz w:val="28"/>
          <w:szCs w:val="28"/>
        </w:rPr>
        <w:t xml:space="preserve">. Порядок предоставления финансовых средств </w:t>
      </w:r>
    </w:p>
    <w:p w:rsidR="00B0434A" w:rsidRPr="00B0434A" w:rsidRDefault="00B0434A" w:rsidP="00B0434A">
      <w:pPr>
        <w:autoSpaceDE w:val="0"/>
        <w:autoSpaceDN w:val="0"/>
        <w:adjustRightInd w:val="0"/>
        <w:spacing w:line="276" w:lineRule="auto"/>
        <w:ind w:firstLine="540"/>
        <w:jc w:val="center"/>
        <w:outlineLvl w:val="1"/>
        <w:rPr>
          <w:b/>
          <w:sz w:val="28"/>
          <w:szCs w:val="28"/>
        </w:rPr>
      </w:pPr>
      <w:r w:rsidRPr="00B0434A">
        <w:rPr>
          <w:b/>
          <w:sz w:val="28"/>
          <w:szCs w:val="28"/>
        </w:rPr>
        <w:t>для осуществления переданных полномочий</w:t>
      </w:r>
    </w:p>
    <w:p w:rsidR="00B0434A" w:rsidRPr="00B0434A" w:rsidRDefault="00B0434A" w:rsidP="00B0434A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28"/>
          <w:szCs w:val="28"/>
        </w:rPr>
      </w:pPr>
      <w:r w:rsidRPr="00B0434A">
        <w:rPr>
          <w:sz w:val="28"/>
          <w:szCs w:val="28"/>
        </w:rPr>
        <w:t>4.1. Финансовые средства для реализации переданных полномочий предоставляются Поселением Району в форме межбюджетных трансфертов по мере возникновения расходных обязательств «Муниципального района» в результате осуществления переданных полномочии.</w:t>
      </w:r>
    </w:p>
    <w:p w:rsidR="00B0434A" w:rsidRPr="00B0434A" w:rsidRDefault="00B0434A" w:rsidP="00B0434A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28"/>
          <w:szCs w:val="28"/>
        </w:rPr>
      </w:pPr>
      <w:r w:rsidRPr="00B0434A">
        <w:rPr>
          <w:sz w:val="28"/>
          <w:szCs w:val="28"/>
        </w:rPr>
        <w:t>4.2. Ежегодный объем финансовых средств, представляемых Поселением для осуществления переданных полномочий, устанавливается в соответствии с порядком расчетов финансовых средств, утверждаемым Советом сельского поселения Большеокинский  сельсовет муниципального района Мечетлинский район Республики Башкортостан.</w:t>
      </w:r>
    </w:p>
    <w:p w:rsidR="00B0434A" w:rsidRPr="00B0434A" w:rsidRDefault="00B0434A" w:rsidP="00B0434A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28"/>
          <w:szCs w:val="28"/>
        </w:rPr>
      </w:pPr>
      <w:r w:rsidRPr="00B0434A">
        <w:rPr>
          <w:sz w:val="28"/>
          <w:szCs w:val="28"/>
        </w:rPr>
        <w:t>4.3. Размер финансовых средств определяется как размер прогнозируемых финансовых затрат на осуществление полномочий в соответствии с порядком, установленным решением Совета сельского  поселения Большеокинский сельсовет муниципального района Мечетлинский район Республики Башкортостан.</w:t>
      </w:r>
    </w:p>
    <w:p w:rsidR="00B0434A" w:rsidRPr="00B0434A" w:rsidRDefault="00B0434A" w:rsidP="00B0434A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28"/>
          <w:szCs w:val="28"/>
        </w:rPr>
      </w:pPr>
      <w:r w:rsidRPr="00B0434A">
        <w:rPr>
          <w:sz w:val="28"/>
          <w:szCs w:val="28"/>
        </w:rPr>
        <w:lastRenderedPageBreak/>
        <w:t>4.4. В случае нецелевого использования Районом финансовых средств, если данный факт установлен уполномоченными контрольными органами, финансовые средства подлежат возврату Поселению по его требованию.</w:t>
      </w:r>
    </w:p>
    <w:p w:rsidR="00B0434A" w:rsidRPr="00B0434A" w:rsidRDefault="00B0434A" w:rsidP="00B0434A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28"/>
          <w:szCs w:val="28"/>
        </w:rPr>
      </w:pPr>
    </w:p>
    <w:p w:rsidR="00B0434A" w:rsidRPr="00B0434A" w:rsidRDefault="00B0434A" w:rsidP="00B0434A">
      <w:pPr>
        <w:autoSpaceDE w:val="0"/>
        <w:autoSpaceDN w:val="0"/>
        <w:adjustRightInd w:val="0"/>
        <w:spacing w:line="276" w:lineRule="auto"/>
        <w:jc w:val="center"/>
        <w:outlineLvl w:val="1"/>
        <w:rPr>
          <w:b/>
          <w:sz w:val="28"/>
          <w:szCs w:val="28"/>
        </w:rPr>
      </w:pPr>
      <w:r w:rsidRPr="00B0434A">
        <w:rPr>
          <w:b/>
          <w:sz w:val="28"/>
          <w:szCs w:val="28"/>
          <w:lang w:val="en-US"/>
        </w:rPr>
        <w:t>V</w:t>
      </w:r>
      <w:r w:rsidRPr="00B0434A">
        <w:rPr>
          <w:b/>
          <w:sz w:val="28"/>
          <w:szCs w:val="28"/>
        </w:rPr>
        <w:t>. Основания и порядок прекращения Соглашения</w:t>
      </w:r>
    </w:p>
    <w:p w:rsidR="00B0434A" w:rsidRPr="00B0434A" w:rsidRDefault="00B0434A" w:rsidP="00B0434A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28"/>
          <w:szCs w:val="28"/>
        </w:rPr>
      </w:pPr>
    </w:p>
    <w:p w:rsidR="00B0434A" w:rsidRPr="00B0434A" w:rsidRDefault="00B0434A" w:rsidP="00B0434A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B0434A">
        <w:rPr>
          <w:sz w:val="28"/>
          <w:szCs w:val="28"/>
        </w:rPr>
        <w:t>5.1. Настоящее соглашение подлежит утверждению Советом «Муниципального района» и Советом «Поселения».</w:t>
      </w:r>
    </w:p>
    <w:p w:rsidR="00B0434A" w:rsidRPr="00B0434A" w:rsidRDefault="00B0434A" w:rsidP="00B0434A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B0434A">
        <w:rPr>
          <w:sz w:val="28"/>
          <w:szCs w:val="28"/>
        </w:rPr>
        <w:t>5.2. Соглашение заключено сроком на 1 (один) год и вступает с           «01» января 2019 года.</w:t>
      </w:r>
    </w:p>
    <w:p w:rsidR="00B0434A" w:rsidRPr="00B0434A" w:rsidRDefault="00B0434A" w:rsidP="00B0434A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B0434A">
        <w:rPr>
          <w:sz w:val="28"/>
          <w:szCs w:val="28"/>
        </w:rPr>
        <w:t>5.3. В дальнейшем Соглашение может быть пролонгировано в случае письменного подтверждения данного намерения обеими сторонами.</w:t>
      </w:r>
    </w:p>
    <w:p w:rsidR="00B0434A" w:rsidRPr="00B0434A" w:rsidRDefault="00B0434A" w:rsidP="00B0434A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B0434A">
        <w:rPr>
          <w:sz w:val="28"/>
          <w:szCs w:val="28"/>
        </w:rPr>
        <w:t>5.4. Настоящее Соглашение может быть досрочно прекращено:</w:t>
      </w:r>
    </w:p>
    <w:p w:rsidR="00B0434A" w:rsidRPr="00B0434A" w:rsidRDefault="00B0434A" w:rsidP="00B0434A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B0434A">
        <w:rPr>
          <w:sz w:val="28"/>
          <w:szCs w:val="28"/>
        </w:rPr>
        <w:t>5.4.1. По соглашению Сторон;</w:t>
      </w:r>
    </w:p>
    <w:p w:rsidR="00B0434A" w:rsidRPr="00B0434A" w:rsidRDefault="00B0434A" w:rsidP="00B0434A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B0434A">
        <w:rPr>
          <w:sz w:val="28"/>
          <w:szCs w:val="28"/>
        </w:rPr>
        <w:t>5.4.2. В одностороннем порядке без обращения в суд:</w:t>
      </w:r>
    </w:p>
    <w:p w:rsidR="00B0434A" w:rsidRPr="00B0434A" w:rsidRDefault="00B0434A" w:rsidP="00B0434A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B0434A">
        <w:rPr>
          <w:sz w:val="28"/>
          <w:szCs w:val="28"/>
        </w:rPr>
        <w:t>в случае изменений федерального законодательства и законодательства Республики Башкортостан, в связи с которыми реализация переданных полномочий становится невозможной;</w:t>
      </w:r>
    </w:p>
    <w:p w:rsidR="00B0434A" w:rsidRPr="00B0434A" w:rsidRDefault="00B0434A" w:rsidP="00B0434A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B0434A">
        <w:rPr>
          <w:sz w:val="28"/>
          <w:szCs w:val="28"/>
        </w:rPr>
        <w:t>в случае, предусмотренном пунктом 4.4.  настоящего Соглашения.</w:t>
      </w:r>
    </w:p>
    <w:p w:rsidR="00B0434A" w:rsidRPr="00B0434A" w:rsidRDefault="00B0434A" w:rsidP="00B0434A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B0434A">
        <w:rPr>
          <w:sz w:val="28"/>
          <w:szCs w:val="28"/>
        </w:rPr>
        <w:t xml:space="preserve">5.5. 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 дней </w:t>
      </w:r>
      <w:proofErr w:type="gramStart"/>
      <w:r w:rsidRPr="00B0434A">
        <w:rPr>
          <w:sz w:val="28"/>
          <w:szCs w:val="28"/>
        </w:rPr>
        <w:t>с даты направления</w:t>
      </w:r>
      <w:proofErr w:type="gramEnd"/>
      <w:r w:rsidRPr="00B0434A">
        <w:rPr>
          <w:sz w:val="28"/>
          <w:szCs w:val="28"/>
        </w:rPr>
        <w:t xml:space="preserve"> указанного уведомления.</w:t>
      </w:r>
    </w:p>
    <w:p w:rsidR="00B0434A" w:rsidRPr="00B0434A" w:rsidRDefault="00B0434A" w:rsidP="00B0434A">
      <w:pPr>
        <w:autoSpaceDE w:val="0"/>
        <w:autoSpaceDN w:val="0"/>
        <w:adjustRightInd w:val="0"/>
        <w:spacing w:line="276" w:lineRule="auto"/>
        <w:jc w:val="center"/>
        <w:outlineLvl w:val="1"/>
        <w:rPr>
          <w:b/>
          <w:sz w:val="28"/>
          <w:szCs w:val="28"/>
        </w:rPr>
      </w:pPr>
    </w:p>
    <w:p w:rsidR="00B0434A" w:rsidRPr="00B0434A" w:rsidRDefault="00B0434A" w:rsidP="00B0434A">
      <w:pPr>
        <w:autoSpaceDE w:val="0"/>
        <w:autoSpaceDN w:val="0"/>
        <w:adjustRightInd w:val="0"/>
        <w:spacing w:line="276" w:lineRule="auto"/>
        <w:jc w:val="center"/>
        <w:outlineLvl w:val="1"/>
        <w:rPr>
          <w:b/>
          <w:sz w:val="28"/>
          <w:szCs w:val="28"/>
        </w:rPr>
      </w:pPr>
      <w:r w:rsidRPr="00B0434A">
        <w:rPr>
          <w:b/>
          <w:sz w:val="28"/>
          <w:szCs w:val="28"/>
          <w:lang w:val="en-US"/>
        </w:rPr>
        <w:t>VI</w:t>
      </w:r>
      <w:r w:rsidRPr="00B0434A">
        <w:rPr>
          <w:b/>
          <w:sz w:val="28"/>
          <w:szCs w:val="28"/>
        </w:rPr>
        <w:t>. Ответственность Сторон</w:t>
      </w:r>
    </w:p>
    <w:p w:rsidR="00B0434A" w:rsidRPr="00B0434A" w:rsidRDefault="00B0434A" w:rsidP="00B0434A">
      <w:pPr>
        <w:autoSpaceDE w:val="0"/>
        <w:autoSpaceDN w:val="0"/>
        <w:adjustRightInd w:val="0"/>
        <w:spacing w:line="276" w:lineRule="auto"/>
        <w:jc w:val="center"/>
        <w:outlineLvl w:val="1"/>
        <w:rPr>
          <w:b/>
          <w:sz w:val="28"/>
          <w:szCs w:val="28"/>
        </w:rPr>
      </w:pPr>
    </w:p>
    <w:p w:rsidR="00B0434A" w:rsidRPr="00B0434A" w:rsidRDefault="00B0434A" w:rsidP="00B0434A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B0434A">
        <w:rPr>
          <w:sz w:val="28"/>
          <w:szCs w:val="28"/>
        </w:rPr>
        <w:t>6.1. Стороны несут ответственность за неисполнение или ненадлежащие исполнение настоящего Соглашения в соответствии с законодательством Российской Федерации, Республики Башкортостан и настоящим Соглашением.</w:t>
      </w:r>
    </w:p>
    <w:p w:rsidR="00B0434A" w:rsidRPr="00B0434A" w:rsidRDefault="00B0434A" w:rsidP="00B0434A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B0434A">
        <w:rPr>
          <w:sz w:val="28"/>
          <w:szCs w:val="28"/>
        </w:rPr>
        <w:t>6.2. В случае ненадлежащего исполнения "Поселением" и (или) "Муниципальным районом" настоящего Соглашения, Соглашение может быть расторгнуто сторонами в одностороннем порядке, с уведомлением при этом в письменном виде не позднее, чем за 30 дней до даты расторжения Соглашения.</w:t>
      </w:r>
    </w:p>
    <w:p w:rsidR="00B0434A" w:rsidRPr="00B0434A" w:rsidRDefault="00B0434A" w:rsidP="00B0434A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B0434A">
        <w:rPr>
          <w:sz w:val="28"/>
          <w:szCs w:val="28"/>
        </w:rPr>
        <w:t>6.3. В случае неисполнения "Поселением" настоящего Соглашения, "Поселение" уплачивает "Муниципальному району" неустойку в размере 0,1% от суммы предусмотренной пунктом 4.3. настоящего Соглашения;</w:t>
      </w:r>
    </w:p>
    <w:p w:rsidR="00B0434A" w:rsidRPr="00B0434A" w:rsidRDefault="00B0434A" w:rsidP="00B0434A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B0434A">
        <w:rPr>
          <w:sz w:val="28"/>
          <w:szCs w:val="28"/>
        </w:rPr>
        <w:t xml:space="preserve">6.4. В случае неисполнения "Муниципальным районом" настоящего Соглашения, "Муниципальный район" возвращает "Поселению" не </w:t>
      </w:r>
      <w:r w:rsidRPr="00B0434A">
        <w:rPr>
          <w:sz w:val="28"/>
          <w:szCs w:val="28"/>
        </w:rPr>
        <w:lastRenderedPageBreak/>
        <w:t>использованную часть бюджетного трансферта и уплачивает неустойку в размере 0,1% от указанной суммы.</w:t>
      </w:r>
    </w:p>
    <w:p w:rsidR="00B0434A" w:rsidRPr="00B0434A" w:rsidRDefault="00B0434A" w:rsidP="00B0434A">
      <w:pPr>
        <w:autoSpaceDE w:val="0"/>
        <w:autoSpaceDN w:val="0"/>
        <w:adjustRightInd w:val="0"/>
        <w:spacing w:line="276" w:lineRule="auto"/>
        <w:jc w:val="center"/>
        <w:outlineLvl w:val="1"/>
        <w:rPr>
          <w:b/>
          <w:sz w:val="28"/>
          <w:szCs w:val="28"/>
        </w:rPr>
      </w:pPr>
      <w:r w:rsidRPr="00B0434A">
        <w:rPr>
          <w:b/>
          <w:sz w:val="28"/>
          <w:szCs w:val="28"/>
          <w:lang w:val="en-US"/>
        </w:rPr>
        <w:t>VII</w:t>
      </w:r>
      <w:r w:rsidRPr="00B0434A">
        <w:rPr>
          <w:b/>
          <w:sz w:val="28"/>
          <w:szCs w:val="28"/>
        </w:rPr>
        <w:t>. Порядок разрешения споров</w:t>
      </w:r>
    </w:p>
    <w:p w:rsidR="00B0434A" w:rsidRPr="00B0434A" w:rsidRDefault="00B0434A" w:rsidP="00B0434A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28"/>
          <w:szCs w:val="28"/>
        </w:rPr>
      </w:pPr>
      <w:r w:rsidRPr="00B0434A">
        <w:rPr>
          <w:sz w:val="28"/>
          <w:szCs w:val="28"/>
        </w:rPr>
        <w:t>7.1. Все разногласия между Сторонами разрешаются путем переговоров.</w:t>
      </w:r>
    </w:p>
    <w:p w:rsidR="00B0434A" w:rsidRPr="00B0434A" w:rsidRDefault="00B0434A" w:rsidP="00B0434A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28"/>
          <w:szCs w:val="28"/>
        </w:rPr>
      </w:pPr>
      <w:r w:rsidRPr="00B0434A">
        <w:rPr>
          <w:sz w:val="28"/>
          <w:szCs w:val="28"/>
        </w:rPr>
        <w:t>7.2. В случае невозможности урегулирования разногласий путем переговоров, спор решается в судебном порядке в соответствии с законодательством Российской Федерации.</w:t>
      </w:r>
    </w:p>
    <w:p w:rsidR="00B0434A" w:rsidRPr="00B0434A" w:rsidRDefault="00B0434A" w:rsidP="00B0434A">
      <w:pPr>
        <w:autoSpaceDE w:val="0"/>
        <w:autoSpaceDN w:val="0"/>
        <w:adjustRightInd w:val="0"/>
        <w:spacing w:line="276" w:lineRule="auto"/>
        <w:jc w:val="center"/>
        <w:outlineLvl w:val="1"/>
        <w:rPr>
          <w:b/>
          <w:sz w:val="28"/>
          <w:szCs w:val="28"/>
        </w:rPr>
      </w:pPr>
    </w:p>
    <w:p w:rsidR="00B0434A" w:rsidRPr="00B0434A" w:rsidRDefault="00B0434A" w:rsidP="00B0434A">
      <w:pPr>
        <w:autoSpaceDE w:val="0"/>
        <w:autoSpaceDN w:val="0"/>
        <w:adjustRightInd w:val="0"/>
        <w:spacing w:line="276" w:lineRule="auto"/>
        <w:jc w:val="center"/>
        <w:outlineLvl w:val="1"/>
        <w:rPr>
          <w:b/>
          <w:sz w:val="28"/>
          <w:szCs w:val="28"/>
        </w:rPr>
      </w:pPr>
      <w:r w:rsidRPr="00B0434A">
        <w:rPr>
          <w:b/>
          <w:sz w:val="28"/>
          <w:szCs w:val="28"/>
          <w:lang w:val="en-US"/>
        </w:rPr>
        <w:t>VIII</w:t>
      </w:r>
      <w:r w:rsidRPr="00B0434A">
        <w:rPr>
          <w:b/>
          <w:sz w:val="28"/>
          <w:szCs w:val="28"/>
        </w:rPr>
        <w:t>. Заключительные условия</w:t>
      </w:r>
    </w:p>
    <w:p w:rsidR="00B0434A" w:rsidRPr="00B0434A" w:rsidRDefault="00B0434A" w:rsidP="00B0434A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28"/>
          <w:szCs w:val="28"/>
        </w:rPr>
      </w:pPr>
      <w:r w:rsidRPr="00B0434A">
        <w:rPr>
          <w:sz w:val="28"/>
          <w:szCs w:val="28"/>
        </w:rPr>
        <w:t>8.1. Все изменения и дополнения в настоящее Соглашение вносятся по взаимному согласию Сторон и оформляются дополнительными Соглашениями в письменной форме, подписанными Сторонами и утвержденными решениями Совета поселения наименование муниципального района наименование район Республики Башкортостан, Совета муниципального района наименование район Республики Башкортостан.</w:t>
      </w:r>
    </w:p>
    <w:p w:rsidR="00B0434A" w:rsidRPr="00B0434A" w:rsidRDefault="00B0434A" w:rsidP="00B0434A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28"/>
          <w:szCs w:val="28"/>
        </w:rPr>
      </w:pPr>
      <w:r w:rsidRPr="00B0434A">
        <w:rPr>
          <w:sz w:val="28"/>
          <w:szCs w:val="28"/>
        </w:rPr>
        <w:t>8.2. Настоящее Соглашение составлено в двух экземплярах по одному для каждой из Сторон, которые имеют равную юридическую силу.</w:t>
      </w:r>
    </w:p>
    <w:p w:rsidR="00B0434A" w:rsidRPr="00B0434A" w:rsidRDefault="00B0434A" w:rsidP="00B0434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B0434A" w:rsidRPr="00B0434A" w:rsidTr="00262EF8">
        <w:tc>
          <w:tcPr>
            <w:tcW w:w="4784" w:type="dxa"/>
            <w:shd w:val="clear" w:color="auto" w:fill="auto"/>
          </w:tcPr>
          <w:p w:rsidR="00B0434A" w:rsidRPr="00B0434A" w:rsidRDefault="00B0434A" w:rsidP="00B0434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B0434A">
              <w:rPr>
                <w:rFonts w:eastAsia="Calibri"/>
                <w:sz w:val="28"/>
                <w:szCs w:val="28"/>
              </w:rPr>
              <w:t>За Совет сельского поселения Большеокинский сельсовет муниципального района Мечетлинский район</w:t>
            </w:r>
          </w:p>
          <w:p w:rsidR="00B0434A" w:rsidRPr="00B0434A" w:rsidRDefault="00B0434A" w:rsidP="00B0434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B0434A">
              <w:rPr>
                <w:rFonts w:eastAsia="Calibri"/>
                <w:sz w:val="28"/>
                <w:szCs w:val="28"/>
              </w:rPr>
              <w:t>Республики Башкортостан</w:t>
            </w:r>
          </w:p>
          <w:p w:rsidR="00B0434A" w:rsidRPr="00B0434A" w:rsidRDefault="00B0434A" w:rsidP="00B0434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B0434A" w:rsidRPr="00B0434A" w:rsidRDefault="00B0434A" w:rsidP="00B0434A">
            <w:pPr>
              <w:jc w:val="both"/>
              <w:rPr>
                <w:rFonts w:eastAsia="Calibri"/>
                <w:b/>
                <w:iCs/>
                <w:sz w:val="28"/>
                <w:szCs w:val="22"/>
              </w:rPr>
            </w:pPr>
            <w:r w:rsidRPr="00B0434A">
              <w:rPr>
                <w:rFonts w:eastAsia="Calibri"/>
                <w:b/>
                <w:iCs/>
                <w:sz w:val="28"/>
                <w:szCs w:val="22"/>
              </w:rPr>
              <w:t>452554, Республика Башкортостан, Мечетлинский район,</w:t>
            </w:r>
          </w:p>
          <w:p w:rsidR="00B0434A" w:rsidRPr="00B0434A" w:rsidRDefault="00B0434A" w:rsidP="00B0434A">
            <w:pPr>
              <w:jc w:val="both"/>
              <w:rPr>
                <w:rFonts w:eastAsia="Calibri"/>
                <w:b/>
                <w:iCs/>
                <w:sz w:val="28"/>
                <w:szCs w:val="22"/>
              </w:rPr>
            </w:pPr>
            <w:proofErr w:type="gramStart"/>
            <w:r w:rsidRPr="00B0434A">
              <w:rPr>
                <w:rFonts w:eastAsia="Calibri"/>
                <w:b/>
                <w:iCs/>
                <w:sz w:val="28"/>
                <w:szCs w:val="22"/>
              </w:rPr>
              <w:t xml:space="preserve">с. Большая Ока, </w:t>
            </w:r>
            <w:proofErr w:type="gramEnd"/>
          </w:p>
          <w:p w:rsidR="00B0434A" w:rsidRPr="00B0434A" w:rsidRDefault="00B0434A" w:rsidP="00B0434A">
            <w:pPr>
              <w:jc w:val="both"/>
              <w:rPr>
                <w:b/>
                <w:bCs/>
                <w:sz w:val="28"/>
                <w:szCs w:val="28"/>
              </w:rPr>
            </w:pPr>
            <w:r w:rsidRPr="00B0434A">
              <w:rPr>
                <w:b/>
                <w:bCs/>
                <w:sz w:val="28"/>
                <w:szCs w:val="28"/>
              </w:rPr>
              <w:t>ул. Мира, 45</w:t>
            </w:r>
          </w:p>
          <w:p w:rsidR="00B0434A" w:rsidRPr="00B0434A" w:rsidRDefault="00B0434A" w:rsidP="00B0434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B0434A" w:rsidRPr="00B0434A" w:rsidRDefault="00B0434A" w:rsidP="00B0434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B0434A">
              <w:rPr>
                <w:rFonts w:eastAsia="Calibri"/>
                <w:sz w:val="28"/>
                <w:szCs w:val="28"/>
              </w:rPr>
              <w:t xml:space="preserve">Председатель Совета </w:t>
            </w:r>
          </w:p>
          <w:p w:rsidR="00B0434A" w:rsidRPr="00B0434A" w:rsidRDefault="00B0434A" w:rsidP="00B0434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B0434A">
              <w:rPr>
                <w:rFonts w:eastAsia="Calibri"/>
                <w:sz w:val="28"/>
                <w:szCs w:val="28"/>
              </w:rPr>
              <w:t xml:space="preserve">сельского поселения </w:t>
            </w:r>
          </w:p>
          <w:p w:rsidR="00B0434A" w:rsidRPr="00B0434A" w:rsidRDefault="00B0434A" w:rsidP="00B0434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B0434A">
              <w:rPr>
                <w:rFonts w:eastAsia="Calibri"/>
                <w:sz w:val="28"/>
                <w:szCs w:val="28"/>
              </w:rPr>
              <w:t xml:space="preserve">Большеокинский сельсовет </w:t>
            </w:r>
            <w:proofErr w:type="gramStart"/>
            <w:r w:rsidRPr="00B0434A">
              <w:rPr>
                <w:rFonts w:eastAsia="Calibri"/>
                <w:sz w:val="28"/>
                <w:szCs w:val="28"/>
              </w:rPr>
              <w:t>муниципального</w:t>
            </w:r>
            <w:proofErr w:type="gramEnd"/>
          </w:p>
          <w:p w:rsidR="00B0434A" w:rsidRPr="00B0434A" w:rsidRDefault="00B0434A" w:rsidP="00B0434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B0434A">
              <w:rPr>
                <w:rFonts w:eastAsia="Calibri"/>
                <w:sz w:val="28"/>
                <w:szCs w:val="28"/>
              </w:rPr>
              <w:t>района Мечетлинский район</w:t>
            </w:r>
          </w:p>
          <w:p w:rsidR="00B0434A" w:rsidRPr="00B0434A" w:rsidRDefault="00B0434A" w:rsidP="00B0434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B0434A">
              <w:rPr>
                <w:rFonts w:eastAsia="Calibri"/>
                <w:sz w:val="28"/>
                <w:szCs w:val="28"/>
              </w:rPr>
              <w:t>Республики Башкортостан</w:t>
            </w:r>
          </w:p>
          <w:p w:rsidR="00B0434A" w:rsidRPr="00B0434A" w:rsidRDefault="00B0434A" w:rsidP="00B0434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B0434A" w:rsidRPr="00B0434A" w:rsidRDefault="00B0434A" w:rsidP="00B0434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u w:val="single"/>
              </w:rPr>
            </w:pPr>
            <w:r w:rsidRPr="00B0434A">
              <w:rPr>
                <w:rFonts w:eastAsia="Calibri"/>
                <w:sz w:val="28"/>
                <w:szCs w:val="28"/>
                <w:u w:val="single"/>
              </w:rPr>
              <w:t xml:space="preserve">                         / В.И. Шагибитдинов</w:t>
            </w:r>
          </w:p>
          <w:p w:rsidR="00B0434A" w:rsidRPr="00B0434A" w:rsidRDefault="00B0434A" w:rsidP="00B0434A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</w:rPr>
            </w:pPr>
            <w:proofErr w:type="spellStart"/>
            <w:r w:rsidRPr="00B0434A">
              <w:rPr>
                <w:rFonts w:eastAsia="Calibri"/>
                <w:sz w:val="28"/>
                <w:szCs w:val="28"/>
              </w:rPr>
              <w:t>м.п</w:t>
            </w:r>
            <w:proofErr w:type="spellEnd"/>
            <w:r w:rsidRPr="00B0434A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4786" w:type="dxa"/>
            <w:shd w:val="clear" w:color="auto" w:fill="auto"/>
          </w:tcPr>
          <w:p w:rsidR="00B0434A" w:rsidRPr="00B0434A" w:rsidRDefault="00B0434A" w:rsidP="00B0434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B0434A">
              <w:rPr>
                <w:rFonts w:eastAsia="Calibri"/>
                <w:sz w:val="28"/>
                <w:szCs w:val="28"/>
              </w:rPr>
              <w:t xml:space="preserve">За Совет </w:t>
            </w:r>
          </w:p>
          <w:p w:rsidR="00B0434A" w:rsidRPr="00B0434A" w:rsidRDefault="00B0434A" w:rsidP="00B0434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B0434A">
              <w:rPr>
                <w:rFonts w:eastAsia="Calibri"/>
                <w:sz w:val="28"/>
                <w:szCs w:val="28"/>
              </w:rPr>
              <w:t xml:space="preserve">муниципального района Мечетлинский район </w:t>
            </w:r>
          </w:p>
          <w:p w:rsidR="00B0434A" w:rsidRPr="00B0434A" w:rsidRDefault="00B0434A" w:rsidP="00B0434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B0434A">
              <w:rPr>
                <w:rFonts w:eastAsia="Calibri"/>
                <w:sz w:val="28"/>
                <w:szCs w:val="28"/>
              </w:rPr>
              <w:t>Республики Башкортостан</w:t>
            </w:r>
          </w:p>
          <w:p w:rsidR="00B0434A" w:rsidRPr="00B0434A" w:rsidRDefault="00B0434A" w:rsidP="00B0434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B0434A" w:rsidRPr="00B0434A" w:rsidRDefault="00B0434A" w:rsidP="00B0434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B0434A" w:rsidRPr="00B0434A" w:rsidRDefault="00B0434A" w:rsidP="00B0434A">
            <w:pPr>
              <w:jc w:val="both"/>
              <w:rPr>
                <w:rFonts w:eastAsia="Calibri"/>
                <w:b/>
                <w:iCs/>
                <w:sz w:val="28"/>
                <w:szCs w:val="22"/>
              </w:rPr>
            </w:pPr>
            <w:r w:rsidRPr="00B0434A">
              <w:rPr>
                <w:rFonts w:eastAsia="Calibri"/>
                <w:b/>
                <w:iCs/>
                <w:sz w:val="28"/>
                <w:szCs w:val="22"/>
              </w:rPr>
              <w:t>452550, Республика Башкортостан, Мечетлинский район</w:t>
            </w:r>
          </w:p>
          <w:p w:rsidR="00B0434A" w:rsidRPr="00B0434A" w:rsidRDefault="00B0434A" w:rsidP="00B0434A">
            <w:pPr>
              <w:jc w:val="both"/>
              <w:rPr>
                <w:rFonts w:eastAsia="Calibri"/>
                <w:b/>
                <w:iCs/>
                <w:sz w:val="28"/>
                <w:szCs w:val="22"/>
              </w:rPr>
            </w:pPr>
            <w:r w:rsidRPr="00B0434A">
              <w:rPr>
                <w:rFonts w:eastAsia="Calibri"/>
                <w:b/>
                <w:iCs/>
                <w:sz w:val="28"/>
                <w:szCs w:val="22"/>
              </w:rPr>
              <w:t xml:space="preserve">с. Большеустьикинское, </w:t>
            </w:r>
          </w:p>
          <w:p w:rsidR="00B0434A" w:rsidRPr="00B0434A" w:rsidRDefault="00B0434A" w:rsidP="00B0434A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</w:rPr>
            </w:pPr>
            <w:r w:rsidRPr="00B0434A">
              <w:rPr>
                <w:rFonts w:eastAsia="Calibri"/>
                <w:b/>
                <w:iCs/>
                <w:sz w:val="28"/>
                <w:szCs w:val="22"/>
              </w:rPr>
              <w:t>ул. Ленина, 20</w:t>
            </w:r>
          </w:p>
          <w:p w:rsidR="00B0434A" w:rsidRPr="00B0434A" w:rsidRDefault="00B0434A" w:rsidP="00B0434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B0434A" w:rsidRPr="00B0434A" w:rsidRDefault="00B0434A" w:rsidP="00B0434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B0434A">
              <w:rPr>
                <w:rFonts w:eastAsia="Calibri"/>
                <w:sz w:val="28"/>
                <w:szCs w:val="28"/>
              </w:rPr>
              <w:t xml:space="preserve">Председатель Совета муниципального района Мечетлинский район </w:t>
            </w:r>
          </w:p>
          <w:p w:rsidR="00B0434A" w:rsidRPr="00B0434A" w:rsidRDefault="00B0434A" w:rsidP="00B0434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B0434A">
              <w:rPr>
                <w:rFonts w:eastAsia="Calibri"/>
                <w:sz w:val="28"/>
                <w:szCs w:val="28"/>
              </w:rPr>
              <w:t>Республики Башкортостан</w:t>
            </w:r>
          </w:p>
          <w:p w:rsidR="00B0434A" w:rsidRPr="00B0434A" w:rsidRDefault="00B0434A" w:rsidP="00B0434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B0434A" w:rsidRPr="00B0434A" w:rsidRDefault="00B0434A" w:rsidP="00B0434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B0434A" w:rsidRPr="00B0434A" w:rsidRDefault="00B0434A" w:rsidP="00B0434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B0434A" w:rsidRPr="00B0434A" w:rsidRDefault="00B0434A" w:rsidP="00B0434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u w:val="single"/>
              </w:rPr>
            </w:pPr>
            <w:r w:rsidRPr="00B0434A">
              <w:rPr>
                <w:rFonts w:eastAsia="Calibri"/>
                <w:sz w:val="28"/>
                <w:szCs w:val="28"/>
                <w:u w:val="single"/>
              </w:rPr>
              <w:t xml:space="preserve">                        /Э.Ф. </w:t>
            </w:r>
            <w:proofErr w:type="spellStart"/>
            <w:r w:rsidRPr="00B0434A">
              <w:rPr>
                <w:rFonts w:eastAsia="Calibri"/>
                <w:sz w:val="28"/>
                <w:szCs w:val="28"/>
                <w:u w:val="single"/>
              </w:rPr>
              <w:t>Бадретдинов</w:t>
            </w:r>
            <w:proofErr w:type="spellEnd"/>
            <w:r w:rsidRPr="00B0434A">
              <w:rPr>
                <w:rFonts w:eastAsia="Calibri"/>
                <w:sz w:val="28"/>
                <w:szCs w:val="28"/>
                <w:u w:val="single"/>
              </w:rPr>
              <w:t xml:space="preserve"> </w:t>
            </w:r>
            <w:bookmarkStart w:id="0" w:name="_GoBack"/>
            <w:bookmarkEnd w:id="0"/>
          </w:p>
          <w:p w:rsidR="00B0434A" w:rsidRPr="00B0434A" w:rsidRDefault="00B0434A" w:rsidP="00B0434A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</w:rPr>
            </w:pPr>
            <w:proofErr w:type="spellStart"/>
            <w:r w:rsidRPr="00B0434A">
              <w:rPr>
                <w:rFonts w:eastAsia="Calibri"/>
                <w:sz w:val="28"/>
                <w:szCs w:val="28"/>
              </w:rPr>
              <w:t>м.п</w:t>
            </w:r>
            <w:proofErr w:type="spellEnd"/>
            <w:r w:rsidRPr="00B0434A">
              <w:rPr>
                <w:rFonts w:eastAsia="Calibri"/>
                <w:sz w:val="28"/>
                <w:szCs w:val="28"/>
              </w:rPr>
              <w:t>.</w:t>
            </w:r>
          </w:p>
        </w:tc>
      </w:tr>
    </w:tbl>
    <w:p w:rsidR="00B0434A" w:rsidRPr="00B0434A" w:rsidRDefault="00B0434A" w:rsidP="00B0434A">
      <w:pPr>
        <w:jc w:val="both"/>
      </w:pPr>
    </w:p>
    <w:p w:rsidR="00B0434A" w:rsidRPr="00B0434A" w:rsidRDefault="00B0434A" w:rsidP="00B0434A">
      <w:pPr>
        <w:rPr>
          <w:rFonts w:eastAsiaTheme="minorHAnsi" w:cstheme="minorBidi"/>
          <w:sz w:val="28"/>
          <w:szCs w:val="22"/>
          <w:lang w:eastAsia="en-US"/>
        </w:rPr>
      </w:pPr>
    </w:p>
    <w:p w:rsidR="00A12D4F" w:rsidRPr="00B0434A" w:rsidRDefault="00A12D4F" w:rsidP="00B0434A"/>
    <w:sectPr w:rsidR="00A12D4F" w:rsidRPr="00B0434A" w:rsidSect="00B0434A">
      <w:headerReference w:type="default" r:id="rId9"/>
      <w:pgSz w:w="11906" w:h="16838"/>
      <w:pgMar w:top="1134" w:right="851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NRCyrBash"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948502"/>
      <w:docPartObj>
        <w:docPartGallery w:val="Page Numbers (Top of Page)"/>
        <w:docPartUnique/>
      </w:docPartObj>
    </w:sdtPr>
    <w:sdtEndPr/>
    <w:sdtContent>
      <w:p w:rsidR="00B8536C" w:rsidRDefault="00B0434A">
        <w:pPr>
          <w:pStyle w:val="a7"/>
          <w:jc w:val="center"/>
        </w:pPr>
        <w:r w:rsidRPr="00B8536C">
          <w:fldChar w:fldCharType="begin"/>
        </w:r>
        <w:r w:rsidRPr="00B8536C">
          <w:instrText>PAGE   \* MERGEFORMAT</w:instrText>
        </w:r>
        <w:r w:rsidRPr="00B8536C">
          <w:fldChar w:fldCharType="separate"/>
        </w:r>
        <w:r>
          <w:rPr>
            <w:noProof/>
          </w:rPr>
          <w:t>7</w:t>
        </w:r>
        <w:r w:rsidRPr="00B8536C">
          <w:fldChar w:fldCharType="end"/>
        </w:r>
      </w:p>
    </w:sdtContent>
  </w:sdt>
  <w:p w:rsidR="00B8536C" w:rsidRDefault="00B0434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09"/>
    <w:multiLevelType w:val="multilevel"/>
    <w:tmpl w:val="00000008"/>
    <w:lvl w:ilvl="0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000000B"/>
    <w:multiLevelType w:val="multilevel"/>
    <w:tmpl w:val="0000000A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>
    <w:nsid w:val="0000000F"/>
    <w:multiLevelType w:val="multilevel"/>
    <w:tmpl w:val="0000000E"/>
    <w:lvl w:ilvl="0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6">
    <w:nsid w:val="00000011"/>
    <w:multiLevelType w:val="multilevel"/>
    <w:tmpl w:val="00000010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7">
    <w:nsid w:val="00000015"/>
    <w:multiLevelType w:val="multilevel"/>
    <w:tmpl w:val="00000014"/>
    <w:lvl w:ilvl="0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8">
    <w:nsid w:val="00000017"/>
    <w:multiLevelType w:val="multilevel"/>
    <w:tmpl w:val="00000016"/>
    <w:lvl w:ilvl="0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9">
    <w:nsid w:val="3350538F"/>
    <w:multiLevelType w:val="hybridMultilevel"/>
    <w:tmpl w:val="CD00152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EC46A1"/>
    <w:multiLevelType w:val="hybridMultilevel"/>
    <w:tmpl w:val="9806AA24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1">
    <w:nsid w:val="76EA46D0"/>
    <w:multiLevelType w:val="hybridMultilevel"/>
    <w:tmpl w:val="75C0A06A"/>
    <w:lvl w:ilvl="0" w:tplc="5EDA2C14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EA3CA5"/>
    <w:multiLevelType w:val="hybridMultilevel"/>
    <w:tmpl w:val="68E6C474"/>
    <w:lvl w:ilvl="0" w:tplc="1FAEA3C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2"/>
  </w:num>
  <w:num w:numId="4">
    <w:abstractNumId w:val="10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D4F"/>
    <w:rsid w:val="00024408"/>
    <w:rsid w:val="000A43CC"/>
    <w:rsid w:val="000C1950"/>
    <w:rsid w:val="000C711B"/>
    <w:rsid w:val="001106BF"/>
    <w:rsid w:val="00125127"/>
    <w:rsid w:val="00141C39"/>
    <w:rsid w:val="00142076"/>
    <w:rsid w:val="0014358C"/>
    <w:rsid w:val="00156E8B"/>
    <w:rsid w:val="00193FD6"/>
    <w:rsid w:val="001F0CF9"/>
    <w:rsid w:val="001F2709"/>
    <w:rsid w:val="00211188"/>
    <w:rsid w:val="00222379"/>
    <w:rsid w:val="0025134A"/>
    <w:rsid w:val="00270C48"/>
    <w:rsid w:val="00293377"/>
    <w:rsid w:val="00294E72"/>
    <w:rsid w:val="002A050A"/>
    <w:rsid w:val="002A5264"/>
    <w:rsid w:val="002C060F"/>
    <w:rsid w:val="002F3EA2"/>
    <w:rsid w:val="00316599"/>
    <w:rsid w:val="00321C0D"/>
    <w:rsid w:val="0035005E"/>
    <w:rsid w:val="00385708"/>
    <w:rsid w:val="00387051"/>
    <w:rsid w:val="003B1B65"/>
    <w:rsid w:val="003C7739"/>
    <w:rsid w:val="00424347"/>
    <w:rsid w:val="00425E73"/>
    <w:rsid w:val="00473C49"/>
    <w:rsid w:val="004930AF"/>
    <w:rsid w:val="004D492A"/>
    <w:rsid w:val="004F2033"/>
    <w:rsid w:val="00530F56"/>
    <w:rsid w:val="00551B7E"/>
    <w:rsid w:val="0055791B"/>
    <w:rsid w:val="00563D20"/>
    <w:rsid w:val="00566CE2"/>
    <w:rsid w:val="005B5464"/>
    <w:rsid w:val="005D11F3"/>
    <w:rsid w:val="00603BE7"/>
    <w:rsid w:val="006553D8"/>
    <w:rsid w:val="00673176"/>
    <w:rsid w:val="00693CDC"/>
    <w:rsid w:val="006948E6"/>
    <w:rsid w:val="00694D57"/>
    <w:rsid w:val="0069541C"/>
    <w:rsid w:val="006F64FB"/>
    <w:rsid w:val="006F7702"/>
    <w:rsid w:val="007022CF"/>
    <w:rsid w:val="00715D4D"/>
    <w:rsid w:val="00725171"/>
    <w:rsid w:val="0076760C"/>
    <w:rsid w:val="00767DA4"/>
    <w:rsid w:val="007A34DA"/>
    <w:rsid w:val="007D44EF"/>
    <w:rsid w:val="00802B0C"/>
    <w:rsid w:val="00825A41"/>
    <w:rsid w:val="0083299F"/>
    <w:rsid w:val="008352DF"/>
    <w:rsid w:val="00875BF2"/>
    <w:rsid w:val="008A1F1B"/>
    <w:rsid w:val="009C1020"/>
    <w:rsid w:val="009D79A8"/>
    <w:rsid w:val="00A12D4F"/>
    <w:rsid w:val="00B03D0C"/>
    <w:rsid w:val="00B0434A"/>
    <w:rsid w:val="00BA2F0A"/>
    <w:rsid w:val="00BF1921"/>
    <w:rsid w:val="00C233BA"/>
    <w:rsid w:val="00C35A97"/>
    <w:rsid w:val="00C474A4"/>
    <w:rsid w:val="00C65364"/>
    <w:rsid w:val="00CA3C42"/>
    <w:rsid w:val="00CB2E38"/>
    <w:rsid w:val="00CD6C9D"/>
    <w:rsid w:val="00CF7D92"/>
    <w:rsid w:val="00D236E9"/>
    <w:rsid w:val="00D34A6A"/>
    <w:rsid w:val="00D51039"/>
    <w:rsid w:val="00DA7940"/>
    <w:rsid w:val="00DD3FF4"/>
    <w:rsid w:val="00DD7F8E"/>
    <w:rsid w:val="00DE2972"/>
    <w:rsid w:val="00E5515D"/>
    <w:rsid w:val="00E96B4C"/>
    <w:rsid w:val="00E97C6F"/>
    <w:rsid w:val="00EF4103"/>
    <w:rsid w:val="00EF72E0"/>
    <w:rsid w:val="00FB7F76"/>
    <w:rsid w:val="00FC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2D4F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A12D4F"/>
    <w:pPr>
      <w:keepNext/>
      <w:jc w:val="center"/>
      <w:outlineLvl w:val="3"/>
    </w:pPr>
    <w:rPr>
      <w:rFonts w:ascii="TimBashk" w:hAnsi="TimBashk"/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semiHidden/>
    <w:rsid w:val="000A43CC"/>
    <w:pPr>
      <w:jc w:val="center"/>
    </w:pPr>
    <w:rPr>
      <w:rFonts w:ascii="TNRCyrBash" w:hAnsi="TNRCyrBash"/>
      <w:b/>
      <w:bCs/>
      <w:sz w:val="28"/>
    </w:rPr>
  </w:style>
  <w:style w:type="paragraph" w:styleId="3">
    <w:name w:val="Body Text 3"/>
    <w:basedOn w:val="a"/>
    <w:semiHidden/>
    <w:rsid w:val="000A43CC"/>
    <w:pPr>
      <w:jc w:val="both"/>
    </w:pPr>
    <w:rPr>
      <w:b/>
      <w:sz w:val="32"/>
    </w:rPr>
  </w:style>
  <w:style w:type="paragraph" w:styleId="30">
    <w:name w:val="Body Text Indent 3"/>
    <w:basedOn w:val="a"/>
    <w:link w:val="31"/>
    <w:rsid w:val="00DD7F8E"/>
    <w:pPr>
      <w:spacing w:after="120"/>
      <w:ind w:left="283"/>
    </w:pPr>
    <w:rPr>
      <w:sz w:val="16"/>
      <w:szCs w:val="16"/>
    </w:rPr>
  </w:style>
  <w:style w:type="paragraph" w:customStyle="1" w:styleId="a4">
    <w:name w:val="Знак Знак Знак Знак Знак Знак Знак Знак Знак Знак Знак Знак Знак Знак Знак Знак"/>
    <w:basedOn w:val="a"/>
    <w:autoRedefine/>
    <w:rsid w:val="00DD7F8E"/>
    <w:pPr>
      <w:spacing w:after="160" w:line="240" w:lineRule="exact"/>
    </w:pPr>
    <w:rPr>
      <w:sz w:val="28"/>
      <w:szCs w:val="20"/>
      <w:lang w:val="en-US" w:eastAsia="en-US"/>
    </w:rPr>
  </w:style>
  <w:style w:type="paragraph" w:styleId="a5">
    <w:name w:val="Balloon Text"/>
    <w:basedOn w:val="a"/>
    <w:link w:val="a6"/>
    <w:rsid w:val="007A34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7A34D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72517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25171"/>
    <w:rPr>
      <w:sz w:val="24"/>
      <w:szCs w:val="24"/>
    </w:rPr>
  </w:style>
  <w:style w:type="character" w:customStyle="1" w:styleId="40">
    <w:name w:val="Заголовок 4 Знак"/>
    <w:basedOn w:val="a0"/>
    <w:link w:val="4"/>
    <w:rsid w:val="00693CDC"/>
    <w:rPr>
      <w:rFonts w:ascii="TimBashk" w:hAnsi="TimBashk"/>
      <w:b/>
      <w:bCs/>
      <w:sz w:val="22"/>
      <w:szCs w:val="22"/>
    </w:rPr>
  </w:style>
  <w:style w:type="character" w:customStyle="1" w:styleId="31">
    <w:name w:val="Основной текст с отступом 3 Знак"/>
    <w:basedOn w:val="a0"/>
    <w:link w:val="30"/>
    <w:rsid w:val="00693CDC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2D4F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A12D4F"/>
    <w:pPr>
      <w:keepNext/>
      <w:jc w:val="center"/>
      <w:outlineLvl w:val="3"/>
    </w:pPr>
    <w:rPr>
      <w:rFonts w:ascii="TimBashk" w:hAnsi="TimBashk"/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semiHidden/>
    <w:rsid w:val="000A43CC"/>
    <w:pPr>
      <w:jc w:val="center"/>
    </w:pPr>
    <w:rPr>
      <w:rFonts w:ascii="TNRCyrBash" w:hAnsi="TNRCyrBash"/>
      <w:b/>
      <w:bCs/>
      <w:sz w:val="28"/>
    </w:rPr>
  </w:style>
  <w:style w:type="paragraph" w:styleId="3">
    <w:name w:val="Body Text 3"/>
    <w:basedOn w:val="a"/>
    <w:semiHidden/>
    <w:rsid w:val="000A43CC"/>
    <w:pPr>
      <w:jc w:val="both"/>
    </w:pPr>
    <w:rPr>
      <w:b/>
      <w:sz w:val="32"/>
    </w:rPr>
  </w:style>
  <w:style w:type="paragraph" w:styleId="30">
    <w:name w:val="Body Text Indent 3"/>
    <w:basedOn w:val="a"/>
    <w:link w:val="31"/>
    <w:rsid w:val="00DD7F8E"/>
    <w:pPr>
      <w:spacing w:after="120"/>
      <w:ind w:left="283"/>
    </w:pPr>
    <w:rPr>
      <w:sz w:val="16"/>
      <w:szCs w:val="16"/>
    </w:rPr>
  </w:style>
  <w:style w:type="paragraph" w:customStyle="1" w:styleId="a4">
    <w:name w:val="Знак Знак Знак Знак Знак Знак Знак Знак Знак Знак Знак Знак Знак Знак Знак Знак"/>
    <w:basedOn w:val="a"/>
    <w:autoRedefine/>
    <w:rsid w:val="00DD7F8E"/>
    <w:pPr>
      <w:spacing w:after="160" w:line="240" w:lineRule="exact"/>
    </w:pPr>
    <w:rPr>
      <w:sz w:val="28"/>
      <w:szCs w:val="20"/>
      <w:lang w:val="en-US" w:eastAsia="en-US"/>
    </w:rPr>
  </w:style>
  <w:style w:type="paragraph" w:styleId="a5">
    <w:name w:val="Balloon Text"/>
    <w:basedOn w:val="a"/>
    <w:link w:val="a6"/>
    <w:rsid w:val="007A34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7A34D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72517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25171"/>
    <w:rPr>
      <w:sz w:val="24"/>
      <w:szCs w:val="24"/>
    </w:rPr>
  </w:style>
  <w:style w:type="character" w:customStyle="1" w:styleId="40">
    <w:name w:val="Заголовок 4 Знак"/>
    <w:basedOn w:val="a0"/>
    <w:link w:val="4"/>
    <w:rsid w:val="00693CDC"/>
    <w:rPr>
      <w:rFonts w:ascii="TimBashk" w:hAnsi="TimBashk"/>
      <w:b/>
      <w:bCs/>
      <w:sz w:val="22"/>
      <w:szCs w:val="22"/>
    </w:rPr>
  </w:style>
  <w:style w:type="character" w:customStyle="1" w:styleId="31">
    <w:name w:val="Основной текст с отступом 3 Знак"/>
    <w:basedOn w:val="a0"/>
    <w:link w:val="30"/>
    <w:rsid w:val="00693CD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3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04549/fe0cad704c69e3b97bf615f0437ecf1996a57677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304549/fe0cad704c69e3b97bf615f0437ecf1996a5767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2176</Words>
  <Characters>12406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14553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Документы</cp:lastModifiedBy>
  <cp:revision>2</cp:revision>
  <cp:lastPrinted>2018-04-20T09:59:00Z</cp:lastPrinted>
  <dcterms:created xsi:type="dcterms:W3CDTF">2018-12-28T11:18:00Z</dcterms:created>
  <dcterms:modified xsi:type="dcterms:W3CDTF">2018-12-28T11:18:00Z</dcterms:modified>
</cp:coreProperties>
</file>